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b7c3" w14:textId="4f1b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обеспечению законности и пpавопоpядка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9 июня 1994 г. N 1723.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Пункты 1, 3, 4, 6-11, 13 - утpатили силу постановлением Пpезидента РК от 17 маpта 1995 г. N 2127.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эффективность мер, принимаемых органами государственной власти и управления по обеспечению законности и правопорядка на территории республики, создает серьезные препятствия для проведения социально-экономических преобразований и защиты конституционных прав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Особую опасность представляет продолжающийся рост организованных форм преступности, коррупции, хищений, злоупотреблений со стороны должностных лиц. Все большее распространение получают преступления с использованием огнестрельного оружия. Значительные недостатки имеются в организации работы правоохранительных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законности, правопорядка и дисциплины, обеспечения личной и имущественной безопасности граждан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рассмотреть ход реализации Государственной программы первоочередных мер по борьбе с преступностью и укреплению правопорядка в Республике Казахстан на 1993-1995 годы и принять меры по активизации проводимой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августа 1994 года представить предложения о внесении изменений и дополнений в указанную программу;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разработать и до 1 сентября 1994 года утвердить правительственные программы борьбы с пьянством, алкоголизмом, наркоманией и токсикоманией;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целях укрепления материальной и технической оснащенности органов прокуратуры, национальной безопасности, внутренних дел, юстиции, таможенных и налоговых органов пересмотреть порядок образования специализированного республиканского внебюджетного фонда содействия борьбе с организованной преступностью, коррупцией и контрабандой.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действенный механизм передачи правоохранительным органам изъятых и конфискованных по решению суда транспортных и технических средств, а также перечисления части сумм возмещенного ущерба от преступлений.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Обязать руководителей предприятий, организаций и учреждений республики, независимо от формы собственности, незамедлительно рассматривать и принимать меры по представлениям и предписаниям правоохранительных органов об устранении причин и условий, способствующих совершению правонарушений членами трудовых коллективов, преступным посягательствам на денежные средства и товарно-материальные ценности.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внести на рассмотрение Верховного Совета Республики Казахстан проект закона, предусматривающего повышенную ответственность руководителей за нарушение данного требования.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комитету Республики Казахстан по государственному имуществу, Министерству образования, Министерству по делам молодежи, туризма и спорта Республики Казахстан, главам областных, Алматинской и Ленинской городских администраций в срок до 1 сентября 1994 года проверить законность и обоснованность использования зрелищных и спортивных сооружений, внешкольных учреждений. По всем фактам их использования не по назначению принять необходимые меры.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Считать утратившими силу постановление Президента Республики Казахстан от 4 декабря 1992 г. N 1004 "О повышении ответственности должностных лиц органов государственного управления за состояние дисциплины, общественного порядка и безопасности" и постановление Президента Республики Казахстан от 11 февраля 1994 г. N 1562 "Об усилении борьбы с преступностью".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