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b934" w14:textId="102b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поpядке фоpмиpования и использования золотовалютных pезеpвов Национального банка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8 июля 1994 г. N 1786.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упорядочения вопросов формирования и использования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золотовалютных резервов Национального банка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постановляю: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Утвердить Положение о порядке формирования и использования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золотовалютных резервов Национального банка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Национальному банку Республики Казахстан в срок до 15 июля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1994 г. обеспечить безусловный возврат выданных им кредитов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гарантий в иностранной валюте банкам и хозяйствующим субъектам.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Ввести в действие настоящее Положение с 20 июня 1994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Утверждено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постановлением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8 июля 1994 г. N 1786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 порядке формирования и использования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золотовалютных резервов Национального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соответствии с Указом Президента Республики Казахстан от 27 декабря 1993 г. N 1483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U931483_ </w:t>
      </w:r>
      <w:r>
        <w:rPr>
          <w:rFonts w:ascii="Times New Roman"/>
          <w:b w:val="false"/>
          <w:i w:val="false"/>
          <w:color w:val="000000"/>
          <w:sz w:val="28"/>
        </w:rPr>
        <w:t>
 "О неотложных мерах по формированию валютных резервов государства и упорядочению валютных расходов".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Золотовалютные резервы Национального банка Республики Казахстан создаются и используются в качестве одного их главных инструментов реализации денежно-кредитной политики, поддержания устойчивой конвертируемости казахстанского тенге и функционирования ликвидного валютного рынка, а также основы обеспечения внутренней и внешней стоимости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Золотовалютные резервы Национального банка Республики Казахстан состоят из: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монетарного золота *), серебра, платины и других металлов платиновой группы;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свободно конвертируемых и других иностранных валют на корреспондентских счетах и в наличной форме по перечню, определяемому Национальным банком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краткосрочных (до одного года) обязательств дебиторов в свободно конвертируемой валюте перед Национальным банком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Процентное соотношение отдельных составляющих золотовалютного резерва определяется и поддерживается Национальным банком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Монетарное золото - золото, которое по содержанию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химически чистого золота и условиям клеймения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соответствует международным стандартам.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Учет золотовалютных резервов Национального банка Республики Казахстан ведется по видам валовых золотовалютных резервов, определяемых как сумма активов Национального банка, указанных в пункте 3 настоящего Положения, и чистых золотовалютных резервов, определяемых как разница между валовыми золотовалютными резервами и обязательствами Национального банка Республики Казахстан по фактически полученным им кредитам (займам, ссудам) согласно подпункту "д" пункта 6 настоящего Положения.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Золотовалютный резерв Национального банка Республики Казахстан формируется за счет отчислений от прибыли Национального банка в соответствии со сметой (бюджетом) Национального банка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Пополнение золотовалютных резервов производится Национальным банком Республики Казахстан путем: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покупки монетарного золота, серебра, платины и других металлов платиновой группы в соответствии с Законом Республики Казахстан "О золотом запасе и алмазном фонде" у казахстанских и иных производителей (продавцов) указанных металлов;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покупки иностранной валюты за тенге (включая памятные и сувенирные монеты) у резидентов и нерезидентов Республики Казахстан, а также Правительства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начисления процентов, комиссионных и других поступлений от депозитных, вкладных, дилинговых и других операций с иностранной валютой, осуществляемых Национальным банком Республики Казахстан, а также от кредитов в иностранной валюте, предоставляемых Национальным банком в соответствии с пунктом 8 настоящего Положения;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поступлений в иностранной валюте от проведения Национальным банком Республики Казахстан продаж, депонирования и других операций с монетарным золотом, серебром, платиной и другими металлами платиновой группы на основании решений Правительства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получения кредитов, предоставляемых Национальному банку Республики Казахстан международными финансовыми организациями, центральными банками иностранных государств и другими кредиторами, по согласованию с Верховным Советом и Президентом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поступлений в иностранной валюте от оказываемых Национальным банком консультационных, информационно-издательских и других услуг в соответствии с Законом Республики Казахстан "О Национальной банке Республики Казахстан" и Положением о Национальном банке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Расходование золотовалютных резервов осуществляется Национальным банком Республики Казахстан на следующие цели: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проведение политики обменного курса в рамках общей денежно-кредитной политики путем продажи иностранной валюты на внутреннем валютном рынке для сглаживания дисбаланса спроса и предложения на иностранную валюту;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предоставление иностранной валюты для конвертации тенге на нужды Правительства Республики Казахстан за счет средств государственного бюджета и на нужды Национального банка Республики Казахстан за счет средств по смете Национального банка в соответствии с действующим законодательством;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приобретение иностранной валюты одних государств путем продажи иностранной валюты других государств;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возврат основной суммы долга, процентов, комиссионных и других выплат по кредитам, полученным Национальным банком Республики Казахстан в соответствии с подпунктом "д" пункта 6 настоящего Положения.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Не допускается использование средств золотовалютных резервов в форме выдачи кредитов (займов, ссуд) и на предоставление гарантий резидентам и нерезидентам Республики Казахстан, за исключением случаев, предусмотренных решениями Верховного Совета Республики Казахстан и Президента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Национальный банк Республики Казахстан ежемесячно представляет Верховному Совету, Президенту и Правительству Республики Казахстан отчет об остатках и движении средств золотовалютных резервов Национального банка республики, а также ежемесячно публикует официальное сообщение о своих золотовалютных резервах по сокращенной форме.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