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f79b" w14:textId="52af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ПРИСЯГЕ ЧЛЕНА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6 сентябpя 1994 года N 1852.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текст Присяги члена Правительства Республики Казахстан (приложение 1), церемонию приведения к Присяге члена Правительства Республики Казахстан (приложение 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нарушение членом Правительства Присяги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ведет к его освобождению от занимаемой должности.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Контроль за организацией работы по приведению к Присяге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членов Правительства Республики Казахстан возложить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Руководителя Аппарата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вступает в должность__________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Присяга члена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Перед народом и Президентом Республики Казахстан торжественно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клянусь посвятить все свои силы и знания делу экономического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духовного развития моей Родины - Республики Казахстан, строго соблюдать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Конституцию и законы государства, во всех своих действиях следовать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принципам законности и справедливости, гражданского и межнационального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согласия, верно служить народу Казахстана, укреплять государственность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авторитет моей страны в мировом сообществе. Клянусь.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(личная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 (дата)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Церемония приведения к Присяге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члена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Торжественная церемония приведения к Присяге проводится в здании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Резиденции Президента в зале приемов.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Приводимый к Присяге член Правительства вызывается из зала Руководителем Аппарата Президента или Руководителем Службы протокола Президента, проходит к специальному столику или трибуне, где лежит Конституция и, положа на нее левую руку, обращаясь к Президенту, произносит или зачитывает текст Присяги, а затем, подписав Лист Присяги, передает его Президенту.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Президентом, но на втором плане, находятся: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Вице-Президент, Председатель Верховного Совета, Премьер-министр,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Аппарата Президента. Остальные приглашенные находятся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зале.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Текст Присяги печатается в хорошем оформлении на казахском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русском языках, произносится на казахском или русском языке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выбору приводимого к Присяге.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Обязательные атрибуты - Герб и Флаг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конце церемонии Президент произносит краткую речь.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