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cceb" w14:textId="266c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укpеплению воинской дисциплины и усилению боpьбы с пpавонаpушениями в Вооpуженных Силах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23 ноябpя 1994 г. N 1964.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принимаемые организационные, воспитательные и правовые меры, состояние воинской дисциплины в Вооруженных Силах республики не отвечает предъявляемым требованиям. Растет количество правонарушений, имеются случаи гибели военнослужащих, распространены факты неуставных взаимоотношений и уклонения от воинской службы, хищения оружия и боеприпасов. Недостаточно осуществляются социальная и правовая защита военнослужащих и материально-техническое обеспечение войск.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воинской дисциплины и правопорядка, усиления борьбы с правонарушениями военнослужащих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обороны Республики Казахстан, командованию Пограничных и Внутренних войск, Республиканской гвардии, командирам всех степеней обеспечить комплекс организационно-воспитательных мер, направленных на создание здорового морально-психологического климата в воинских коллективах, твердого уставного порядка, повышение боевой выучки личного состава, сплочение коллективов боевых расчетов, экипажей на основе интернациональной дружбы, армейского товарищества и взаимовыручки.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1 марта 1995 года рассмотреть ход реформирования Вооруженных Сил и внести предложения по достаточности видов и родов войск, обеспечить их полное и своевременное финансирование и материально-техническое снабжение;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выполнению Закона "О Республиканском бюджете на 1994 год" в части финансирования Вооруженных Сил;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1 февраля 1995 года внести на утверждение концепцию воспитательной и социально-правовой работы в Вооруженных Силах;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1 января 1995 года рассмотреть вопрос об открытии факультетов по подготовке офицеров-воспитателей в имеющихся военных учебных заведениях с созданием специализированных отделений по видам войск, а также военных кафедр в высших учебных заведениях для подготовки офицеров запаса по этой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решить организационные вопросы по призыву в течение 1995 года на двухгодичную военную службу дополнительного количества офицеров запаса для использования их на воспитательной и социально-правовой работе;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15 декабря т. г. внести в Верховный Совет Республики Казахстан законопроект, предусматривающий изменения и дополнения в Законы Республики Казахстан "Об образовании" и "О всеобщей воинской обязанности и военной службе" в части возобновления курса начальной военной подготовки в общеобразовательных школах, профессионально-технических и средних специальных учебных заведениях;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рамках реализации Государственной программы первоочередных мер по борьбе с преступностью и укреплению правопорядка в Республике Казахстан на 1993-1995 гг. до 1 марта 1995 года внести на рассмотрение Верховного Совета проект Закона "О военной милиции" и проекты воинских уставов.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обороны, Главному управлению Пограничных войск, Главному управлению Командующего Внутренними войсками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безотлагательно разобраться с состоянием воинской дисциплины в соединениях и частях. Принять решительные меры к должностным лицам, не обеспечивающим порученный участок работы, вплоть до освобождения их от занимаемых должностей. Обеспечить участие в воспитательном процессе командиров всех степеней, а также штабов соединений и частей;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совместно с Министерством здравоохранения Республики Казахстан до 1 апреля 1995 года разработать и принять нормативные акты, регламентирующие подготовку и проведение призыва граждан на действительную военную службу;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совместно с Министерством культуры Республики Казахстан возобновить работу военно-шевских комиссий творческих организаций и союзов;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 взаимодействии с общественными объединениями (комитетами солдатских матерей, ветеранов войны и труда и др.) определить конкретные меры по формированию традиций казахстанских Вооруженных Сил, воспитанию крепких армейских коллективов;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активизировать работу по разработке новой форменной одежды военнослужащих Вооруженных Сил и армейской символики.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делам молодежи, туризма и спорта Республики Казахстан усилить воспитательную и военно-патриотическую работу с призывниками и военнослужащими. Рассмотреть вопрос об образовании в структуре Министерства отдела оборонно-массовой работы за счет штатов и средств, выделенных на содержание Министерства. До 1 февраля 1995 года разработать и представить на утверждение Кабинету Министров Республики Казахстан нормативы общефизической и начальной военной подготовки призывников.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военными комиссариатами периодически проводить военно-спортивные сборы призывников, их встречи с ветеранами войны, труда и Вооруженных Сил, военнослужащими.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Генеральной прокуратуре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совместно с Министерством внутренних дел Республики Казахстан и Государственным комитетом Республики Казахстан по статистике и анализу решить необходимые организационные вопросы с тем, чтобы с 1 января 1995 года все правонарушения, совершенные в Вооруженных Силах, входили в единый банк данных информационно-вычислительного центра МВД и в единую государственную отчетность;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участием Комитета национальной безопасности Республики Казахстан в период до 1 февраля 1995 года организовать проверки законности принятых военными комиссариатами решений о предоставлении отсрочек от призыва на военную службу.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Республиканской корпорации "Телевидение и радио Казахстана" шире пропагандировать жизнь и будни Вооруженных Сил. Возобновить еженедельную телевизионную передачу по военной тематике. В преддверии 50-летия Победы в Великой Отечественной войне широко освещать участие и героизм фронтовиков-казахстанцев, преемственность традиций. Организовать творческий конкурс на лучшие теле- и радиопередачи на военную тему.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Главам местных администраций организовать шефство над воинскими частями, пограничными заставами и другими армейскими коллективами. Шефские комиссии возглавить лично главам администраций. Оказывать всемерную помощь в решении жилищно-бытовых вопросов военнослужащих, проведении ремонта военных городков, обеспечении продовольствием и топливом.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Президент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