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770e" w14:textId="8d27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социальном партнерстве в области социально-экономических и трудовых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19 декабря 1994 г. N 1987. Утратило силу - Указом Президента РК от 11 мая 2001 г. N 606 ~U010606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системы социального партнерства в области
социально-трудовых отношений, предупреждения и разрешения трудовых
конфликтов в условиях перехода к рыночной экономике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практику ежегодное заключение на республиканском
уровне Генерального соглашения по трудовым и иным 
социально-экономическим вопросам между Кабинетом Министров 
Республики Казахстан, республиканскими объединениями профсоюзов
и работодателей. В качестве приоритетных определить в этом 
Соглашении обязательства сторон в области занятости населения, 
оплаты труда и других социальных гарантий гражданам и социальной
зашиты наиболее уязвимых групп населения, обеспечения мира и
национального согласия в обществе в интересах проведения 
экономических реформ.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проектов Генерального соглашения, осуществление
контроля за его реализацией и урегулирование коллективных трудовых
споров (конфликтов) производятся Республиканской трехсторонней
комиссией, образуемой сторонами - участниками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целесообразным заключение аналогичных областных
и отраслевых (тарифных) соглашений между органами государственного
управления, профсоюзами и их объединениями и представителями
собственников (работодателей) и образовать областные и отраслевые
постоянно действующие трехсторонние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 разработать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согласовать с участниками сторон положения:
     о порядке подготовки и заключения Генерального, областных и
отраслевых (тарифных) соглашений;
     о постоянно действующей Республиканской трехсторонней комиссии
по регулированию социально-трудовых отношений.
Президент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