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1c20" w14:textId="1851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изменении структуры Аппарата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7 февраля 1995 г. N 2038. Утратило силу - Указом Пpезидента РК от 20 октябpя 1995 г. N 2565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работы Аппарата Президента
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в структуре Аппарата Президента 
Организационно-контрольное управление на базе Группы Представителей
Президента в регионах и упраздняемой Главной контрольной инспекции
при Президенте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Руководителю Аппарата Президента Республики Казахстан внести
соответствующие изменения в штатное расписание.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постановление Президента Республики Казахстан от 20 мая
1994 г. N 1706: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исключить слова "председатель Главной контрольной
инспекции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к постановлению дополнить словами
"Организационно-контрольное управление", исключив из него слова
"Главная контрольная инспекция";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Положение об Аппарате Президента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утвержденное постановлением Президента Республики Казахстан от 28
октября 1994 г. N 1954:      
     в пункте 3 слова "отделов и" заменить словами "отделов, 
управлений и";
     в пункте 4 слова "отделы", "Отделах" заменить словами 
"Отделы, управления", "отделах, управлениях";
     в пункте 5 слово "отделов" заменить словами "отделов, 
управлений и".
Президент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