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6b9f" w14:textId="bd96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госудаpственном Реабилитационном банке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29 маpта 1995 г. N 2154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нормализации платежной дисциплины в республике,
укрепления финансового состояния неплатежеспособных государственных и
акционерных предприятий, контрольный пакет акций которых находится у
государства,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Кабинету Министров Республики Казахсатан;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создать государственный Реабилитационный банк Республики
Казахстан на срок не более четырех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ежегодно предусматривать в проектах бюджетов средства на
формирование и пополнение уставного фонда государственного
Реабилитационного банка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выделить помещение в г. Алматы для размещения аппарата
государственного Реабилитационного банка Республики Казахстан и
осуществить иные необходимые мероприятия, вытекающие из данного
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