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4d47" w14:textId="54c4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17 апреля 1995 г. N 2202.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социальной защиты военнослужащих, лиц рядового и начальствующего состава органов внутренних дел, упорядочения их денежного довольствия, стабилизации уровня жизни и обеспечения надлежащих условий для выполнения обязанностей воинской службы и службы в органах внутренних дел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марта 1995 г.: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военнослужащих согласно приложениям N 1-4;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оклады по воинским (специальным) званиям военнослужащих (кроме военнослужащих, проходящих военную службу по призыву) и лиц рядового и начальствующего состава органов внутренних дел согласно приложению N 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должностям офицерского состава, которые не указаны в приложении N 1, должностные оклады увеличить не более чем в 1,25 раза.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Пересчитать с 1 марта 1995 г. пенсии лицам, уволенным с воинской службы и из органов внутренних дел по выслуге лет, возрасту, состоянию здоровья или сокращению штатов, и членам семей погибших военнослужащих, получающим пенсии по случаю потери кормильца, исходя из увеличенного в соответствии с настоящим постановлением денежного довольствия военнослужащих, лиц рядового и начальствующего состава органов внутренних дел, состоящих на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17 апреля 1995 г. N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лиц офицерского состава по основным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типовым должностям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Наименование должностей     !Месячный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!          (в 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 !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I. По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родом войск                          3940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корпуса                                 3840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дивизии                                 3590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бригады                                 3290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полка                                   3050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батальона, дивизиона                    2610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роты, батареи                           2380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взвода                            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II. По Пограничным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Пограничными войсками                3940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Пограничными войсками                            3860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 Пограничными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войсками                                         3840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    3590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    3110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    2960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    2610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пограничного отряда                    3590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 пограничного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отряда                                           2610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 пограничного отряда               2590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 пограничного отряда                       2310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Комендант пограничной комендатуры                2710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пограничной заставы                    2380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пограничной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заставы                                          2290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III. По Республиканской гвардии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Республиканской гвардией             3940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гвардией                         3860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 Республиканской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гвардией                                         3840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    3590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    3110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    2960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    2610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IV. По Внутренним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Внутренними войсками                 3940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Внутренними войсками                             3860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 Внутренними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войсками                                         3840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    3590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    2960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    2610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17 апреля 1995 г. N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прапорщиков, мичманов, военнослужащих сверхсрочной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службы, а также военнослужащих, проходящих службу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контракту на воинских должностях, замещаемых солдатами,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матросами, сержантами, старшинами, прапорщиками, мичманами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Тарифный разряд         !   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!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                                790-880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                               880-980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                              980-1060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IV                               1060-1230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                                1230-1310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                               1310-1500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VII                              1500-1630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VIII                             1630-1750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IX                               1750-1880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17 апреля 1995 г. N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военнослужащих срочной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Тарифный разряд        ! 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                                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II                 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III                              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IV                                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V                                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VI                                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 Военнослужащим срочной службы, назначенным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должности офицерского состава, выплачиваются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уровне минимального размера должностного оклада,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предусмотренного по первому тарифному разряду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прапорщиков, мичманов и военнослужащих сверхсрочной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17 апреля 1995 г. N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курсантов военно-учебных заведений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воинских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Категории курсантов          !Месячный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Курсанты из числа лиц, не состоявших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действительной срочной военной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службе перед зачислением на обучение: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высшие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первый и второй курсы                    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третий и последующие курсы              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средние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первый и второй курсы                    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третий и последующие курсы              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Курсанты из числа лиц, зачисленных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обучение непосредственно после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призыва на действительную срочную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военную службу: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в школы техников, прапорщиков              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в учебные воинские части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подразделения                              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Курсанты из числа военнослужащих       по последним штатным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срочной службы (кроме курсантов,       должностям в воинских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указанных в пункте 2)                  частях,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окладов, предусмотренных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пунктами 1 и 2 настоящего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Слушатели высших военно-учебных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заведений, не имеющие офицерских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званий и не содержащиеся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казарменном положении                        1690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Суворовцы, нахимовцы, воспитанники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военно-музыкальных училищ и воинских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частей                                       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17 апреля 1995 г. N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воинским званиям, военнослужащих (кроме военнослужащих,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проходящих службу по призыву) и специальным званиям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рядового и начальствующего состава органов внутренних дел,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 также военнослужащих, проходящих службу по контракту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Воинское звание               ! Месячный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Рядовой, матрос              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Ефрейтор, старший матрос                              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сержант, старшина II статьи                  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Сержант, старшина I статьи                           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сержант, главный старшина                     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Старшина, главный корабельный старшина        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Прапорщик, мичман                                    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прапорщик, старший мичман                    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лейтенант       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Лейтенант                                            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лейтенант               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Капитан, капитан-лейтенант                           1080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Майор, капитан III ранга                             1180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Подполковник, капитан II ранга                       1250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Полковник, капитан I ранга                           1350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Генерал-майор, контр-адмирал                         1480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Генерал-лейтенант, вице-адмирал                      1630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Генерал-полковник, адмирал                           1750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 армии, адмирал флота 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