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7eaf" w14:textId="1c67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частичном изменении структуры Аппарата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17 апреля 1995 г. N 2204. Утратило силу - Указом Пpезидента РК от 20 октябpя 1995 г. N 2565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вводом в эксплуатацию Резиденции Президента Республики
Казахстан и в целях повышения эффективности работы по информационному
обслуживанию деятельности Президента и Правительства республики,
качественного улучшения ее освещения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Образовать телерадиокомплекс в составе Пресс-службы Президента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дополнительную штатную численность ответственных и
технических работников телерадиокомплекса в количестве соответственно
7 и 28 единиц и их должностные оклады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персоналу телерадиокомплекса надбавки к должностным
окладам в размере 30 процентов за особый режим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Кабинету Министров Республики Казахстан выделить дополнительные
ассигнования на содержание Аппарата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Руководителю Аппарата Президента Республики Казахстан внести
соответствующие изменения в штатное расписание.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к постановлению Президента
                                        Республики Казахстан
                                     от 17 апреля 1995 г. N 2204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телерадиокомплекса Пресс-службы
           Президента Республики Казахстан
           и должностные оклады работников
----------------------------------------------------------------------
N  !Наименование должностей !Кол-во штатных !Должностной    !
пп !                        ! единиц        ! оклад (тенге) !
----------------------------------------------------------------------
I. Заместитель руководителя
   Пресс-службы Президента
   Республики Казахстан -
   руководитель
   телерадиокомплекса             I             4300
2. Заместитель руководителя
   телерадиокомплекса             I             3900
3. Заведующий сектором            5             3750
4. Ведущий инженер                9             3300
5. Инженер I категории            4             3125
6. Видеорежиссер                  3             3000
7. Звукорежиссер                  3             3000
8. Телеоператор                   4             3000
9. Администратор                  2             2600
10. Заведующий видеофонотекой     I             3000
11. Старший специалист            I             2250
12. Старший специалист -
    заведующий складом            I             2250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