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22c0" w14:textId="0a12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Казахстан, имеющего силу Закона, "О льготах и социальной защите участников, инвалидов Великой Отечественной войны и лиц, приравненных к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28 апреля 1995 г. N 2248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Казахстан,
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U952247_ </w:t>
      </w:r>
      <w:r>
        <w:rPr>
          <w:rFonts w:ascii="Times New Roman"/>
          <w:b w:val="false"/>
          <w:i w:val="false"/>
          <w:color w:val="000000"/>
          <w:sz w:val="28"/>
        </w:rPr>
        <w:t>
  "О льготах и социальной защите
участников, инвалидов Великой Отечественной войны и лиц,
приравненных к ним"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июня 1995 года представить Президенту Республики Казахстан
предложения о приведении законодательных актов Республики Казахстан
в соответствие с Указом Президента Республики Казахстан, имеющим
силу Закона, "О льготах и социальной защите участников, инвалидов
Великой Отечественной войны и лиц, приравненных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июля 1995 года привести решения Правительства Республики
Казахстан в соответствие с названным Указом Президента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июля 1995 года обеспечить пересмотр и отмену
министерствами, государственными комитетами и ведомствами Республики
Казахстан их нормативных актов, противоречащих данному Указу
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