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5c3c" w14:textId="f6b5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Казахстан, имеющего силу Закона, "О правовом положении иностранных граждан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19 июня 1995 г. N 2338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Указа Президента Республики Казахстан, имеющего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U952337_ </w:t>
      </w:r>
      <w:r>
        <w:rPr>
          <w:rFonts w:ascii="Times New Roman"/>
          <w:b w:val="false"/>
          <w:i w:val="false"/>
          <w:color w:val="000000"/>
          <w:sz w:val="28"/>
        </w:rPr>
        <w:t>
  "О правовом положении иностранных граждан в 
Республике Казахстан" постановляю:
     Кабинету Министров Республики Казахстан:
     привести решения Правительства Республики Казахстан в
соответствие с Указом Президента Республики Казахстан, имеющим силу
Закона, "О правовом положении иностранных граждан в Республике
Казахстан";
     принять необходимые меры, обеспечивающие реализацию данного
Указа.
  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