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ce19" w14:textId="a18c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Казахстан, имеющего силу Закона "О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25 июля 1995 N 2377.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U952376_ </w:t>
      </w:r>
      <w:r>
        <w:rPr>
          <w:rFonts w:ascii="Times New Roman"/>
          <w:b w:val="false"/>
          <w:i w:val="false"/>
          <w:color w:val="000000"/>
          <w:sz w:val="28"/>
        </w:rPr>
        <w:t>
 "О ветеринарии"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в срок до 1 января 1996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Положения о системе органов государственной ветеринарной службы республики и о государственном ветеринарном надзоре, перечень противоэпизоотических, лечебных, лабораторно-диагностических, радиологических и других ветеринарно-санитарных мероприятий, проводимых органами государственной ветеринарной службы за счет соответствующих бюджетных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порядок осуществления ветеринарно-санитарного надзора при перемещении через государственную границу ввозимых животных, продуктов и сырья животного происхождения, выдачи лицензий на право занятия частно-предпринимательской деятельностью;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перечень болезней, при которых допускается отчуждение животных или изъятие животноводческой продукции у собственника;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предложения о приведении законодательных актов Республики Казахстан в соответствие с Указом Президента Республики Казахстан, имеющим силу Закона, "О ветеринарии";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
</w:t>
      </w:r>
      <w:r>
        <w:rPr>
          <w:rFonts w:ascii="Times New Roman"/>
          <w:b w:val="false"/>
          <w:i w:val="false"/>
          <w:color w:val="000000"/>
          <w:sz w:val="28"/>
        </w:rPr>
        <w:t>
соответствие с Указом Президента Республики Казахстан, имеющим силу Закона, "О ветеринарии"; обеспечить пересмотр и отмену министерствами, государственными комитетами и ведомствами республики их нормативных актов, противоречащих Указу Президента Республики Казахстан, имеющему силу Закона, "О ветеринарии". 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