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ebf0b" w14:textId="8ceb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Перечень уступок и обязательств по товарам</w:t>
      </w:r>
    </w:p>
    <w:p>
      <w:pPr>
        <w:spacing w:after="0"/>
        <w:ind w:left="0"/>
        <w:jc w:val="both"/>
      </w:pPr>
      <w:r>
        <w:rPr>
          <w:rFonts w:ascii="Times New Roman"/>
          <w:b w:val="false"/>
          <w:i w:val="false"/>
          <w:color w:val="000000"/>
          <w:sz w:val="28"/>
        </w:rPr>
        <w:t>Соглашение, 23 июнь 2015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Перечень размещен в связи с принятием Закона РК от 12.10.2015 </w:t>
      </w:r>
      <w:r>
        <w:rPr>
          <w:rFonts w:ascii="Times New Roman"/>
          <w:b w:val="false"/>
          <w:i w:val="false"/>
          <w:color w:val="000000"/>
          <w:sz w:val="28"/>
        </w:rPr>
        <w:t>№ 356-V</w:t>
      </w:r>
      <w:r>
        <w:rPr>
          <w:rFonts w:ascii="Times New Roman"/>
          <w:b w:val="false"/>
          <w:i w:val="false"/>
          <w:color w:val="00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3" w:id="0"/>
    <w:p>
      <w:pPr>
        <w:spacing w:after="0"/>
        <w:ind w:left="0"/>
        <w:jc w:val="left"/>
      </w:pPr>
      <w:r>
        <w:rPr>
          <w:rFonts w:ascii="Times New Roman"/>
          <w:b/>
          <w:i w:val="false"/>
          <w:color w:val="000000"/>
        </w:rPr>
        <w:t xml:space="preserve"> Перечень CLXXII – Казахстан</w:t>
      </w:r>
    </w:p>
    <w:bookmarkEnd w:id="0"/>
    <w:bookmarkStart w:name="z4" w:id="1"/>
    <w:p>
      <w:pPr>
        <w:spacing w:after="0"/>
        <w:ind w:left="0"/>
        <w:jc w:val="left"/>
      </w:pPr>
      <w:r>
        <w:rPr>
          <w:rFonts w:ascii="Times New Roman"/>
          <w:b/>
          <w:i w:val="false"/>
          <w:color w:val="000000"/>
        </w:rPr>
        <w:t xml:space="preserve"> Настоящий Перечень является аутентичным только на английском языке</w:t>
      </w:r>
    </w:p>
    <w:bookmarkEnd w:id="1"/>
    <w:bookmarkStart w:name="z5" w:id="2"/>
    <w:p>
      <w:pPr>
        <w:spacing w:after="0"/>
        <w:ind w:left="0"/>
        <w:jc w:val="left"/>
      </w:pPr>
      <w:r>
        <w:rPr>
          <w:rFonts w:ascii="Times New Roman"/>
          <w:b/>
          <w:i w:val="false"/>
          <w:color w:val="000000"/>
        </w:rPr>
        <w:t xml:space="preserve"> ЧАСТЬ I - РЕЖИМ НАИБОЛЬШЕГО БЛАГОПРИЯТСТВОВАНИЯ</w:t>
      </w:r>
    </w:p>
    <w:bookmarkEnd w:id="2"/>
    <w:bookmarkStart w:name="z6" w:id="3"/>
    <w:p>
      <w:pPr>
        <w:spacing w:after="0"/>
        <w:ind w:left="0"/>
        <w:jc w:val="left"/>
      </w:pPr>
      <w:r>
        <w:rPr>
          <w:rFonts w:ascii="Times New Roman"/>
          <w:b/>
          <w:i w:val="false"/>
          <w:color w:val="000000"/>
        </w:rPr>
        <w:t xml:space="preserve"> РАЗДЕЛ II – Сельскохозяйственные товары</w:t>
      </w:r>
    </w:p>
    <w:bookmarkEnd w:id="3"/>
    <w:bookmarkStart w:name="z7" w:id="4"/>
    <w:p>
      <w:pPr>
        <w:spacing w:after="0"/>
        <w:ind w:left="0"/>
        <w:jc w:val="left"/>
      </w:pPr>
      <w:r>
        <w:rPr>
          <w:rFonts w:ascii="Times New Roman"/>
          <w:b/>
          <w:i w:val="false"/>
          <w:color w:val="000000"/>
        </w:rPr>
        <w:t xml:space="preserve"> РАЗДЕЛ I-A Тарифы</w:t>
      </w:r>
    </w:p>
    <w:bookmarkEnd w:id="4"/>
    <w:bookmarkStart w:name="z8" w:id="5"/>
    <w:p>
      <w:pPr>
        <w:spacing w:after="0"/>
        <w:ind w:left="0"/>
        <w:jc w:val="both"/>
      </w:pPr>
      <w:r>
        <w:rPr>
          <w:rFonts w:ascii="Times New Roman"/>
          <w:b w:val="false"/>
          <w:i w:val="false"/>
          <w:color w:val="000000"/>
          <w:sz w:val="28"/>
        </w:rPr>
        <w:t>
      Примечания:</w:t>
      </w:r>
    </w:p>
    <w:bookmarkEnd w:id="5"/>
    <w:bookmarkStart w:name="z9" w:id="6"/>
    <w:p>
      <w:pPr>
        <w:spacing w:after="0"/>
        <w:ind w:left="0"/>
        <w:jc w:val="both"/>
      </w:pPr>
      <w:r>
        <w:rPr>
          <w:rFonts w:ascii="Times New Roman"/>
          <w:b w:val="false"/>
          <w:i w:val="false"/>
          <w:color w:val="000000"/>
          <w:sz w:val="28"/>
        </w:rPr>
        <w:t>
      1. Если "конечная связанная ставка" пошлины отличается от “Связанной ставки на дату присоединения", то она будет применена в течение года указанного в колонке "Год окончания исполнения обязательств". В таких случаях, первое снижение пошлин произойдет не позднее первого дня 13-го месяца после даты присоединения; любое последующее снижение произойдет не позднее 12 месяцев после предыдущего снижения. Снижение пошлин в течение переходного периода, если это предусмотрено, произойдет в соответствии с Таблицей ежегодных снижений в Приложении I.</w:t>
      </w:r>
    </w:p>
    <w:bookmarkEnd w:id="6"/>
    <w:bookmarkStart w:name="z10" w:id="7"/>
    <w:p>
      <w:pPr>
        <w:spacing w:after="0"/>
        <w:ind w:left="0"/>
        <w:jc w:val="both"/>
      </w:pPr>
      <w:r>
        <w:rPr>
          <w:rFonts w:ascii="Times New Roman"/>
          <w:b w:val="false"/>
          <w:i w:val="false"/>
          <w:color w:val="000000"/>
          <w:sz w:val="28"/>
        </w:rPr>
        <w:t>
      2. В настоящем перечне следующий символ используется в значении, соответственно указанном ниже:€:евро. Связанные ставки и другие пошлины и сборы представлены в адвалорном выражении, если иное не предусмотрено.</w:t>
      </w:r>
    </w:p>
    <w:bookmarkEnd w:id="7"/>
    <w:bookmarkStart w:name="z11" w:id="8"/>
    <w:p>
      <w:pPr>
        <w:spacing w:after="0"/>
        <w:ind w:left="0"/>
        <w:jc w:val="both"/>
      </w:pPr>
      <w:r>
        <w:rPr>
          <w:rFonts w:ascii="Times New Roman"/>
          <w:b w:val="false"/>
          <w:i w:val="false"/>
          <w:color w:val="000000"/>
          <w:sz w:val="28"/>
        </w:rPr>
        <w:t>
      3. а) Республика Казахстан сохраняет свои связанные и применяемые ставки на ГС 1205 (семена рапса, или кользы, дробленые или недробленые) на уровне не выше, чем на ГС 1201 (соевые бобы, дробленые или недробленые).</w:t>
      </w:r>
    </w:p>
    <w:bookmarkEnd w:id="8"/>
    <w:bookmarkStart w:name="z12" w:id="9"/>
    <w:p>
      <w:pPr>
        <w:spacing w:after="0"/>
        <w:ind w:left="0"/>
        <w:jc w:val="both"/>
      </w:pPr>
      <w:r>
        <w:rPr>
          <w:rFonts w:ascii="Times New Roman"/>
          <w:b w:val="false"/>
          <w:i w:val="false"/>
          <w:color w:val="000000"/>
          <w:sz w:val="28"/>
        </w:rPr>
        <w:t>
      b) Республика Казахстан сохраняет свои применяемые и связанные ставки на муку тонкого и грубого помола из семян рапса или кользы (канолы) по ГС 1208 90 на уровне не выше, чем на муку тонкого и грубого помола из соевых бобов по ГС 1208 10;</w:t>
      </w:r>
    </w:p>
    <w:bookmarkEnd w:id="9"/>
    <w:bookmarkStart w:name="z13" w:id="10"/>
    <w:p>
      <w:pPr>
        <w:spacing w:after="0"/>
        <w:ind w:left="0"/>
        <w:jc w:val="both"/>
      </w:pPr>
      <w:r>
        <w:rPr>
          <w:rFonts w:ascii="Times New Roman"/>
          <w:b w:val="false"/>
          <w:i w:val="false"/>
          <w:color w:val="000000"/>
          <w:sz w:val="28"/>
        </w:rPr>
        <w:t>
      c) Республика Казахстан сохраняет свои применяемые и связанные ставки на ГС 1514 (масло из рапса, или кользы (канолы) или их фракции, нерафинированные или рафинированные, но без изменения химического состава) на уровне не выше, чем на ГС 1507 (масло соевое и его фракции, нерафинированные или рафинированные, но без изменения химического состава). В частности:</w:t>
      </w:r>
    </w:p>
    <w:bookmarkEnd w:id="10"/>
    <w:bookmarkStart w:name="z14" w:id="11"/>
    <w:p>
      <w:pPr>
        <w:spacing w:after="0"/>
        <w:ind w:left="0"/>
        <w:jc w:val="both"/>
      </w:pPr>
      <w:r>
        <w:rPr>
          <w:rFonts w:ascii="Times New Roman"/>
          <w:b w:val="false"/>
          <w:i w:val="false"/>
          <w:color w:val="000000"/>
          <w:sz w:val="28"/>
        </w:rPr>
        <w:t>
      i) Для нерафинированных – ГС 1514 11 на уровне не выше, чем на ГС 1507 10;</w:t>
      </w:r>
    </w:p>
    <w:bookmarkEnd w:id="11"/>
    <w:bookmarkStart w:name="z15" w:id="12"/>
    <w:p>
      <w:pPr>
        <w:spacing w:after="0"/>
        <w:ind w:left="0"/>
        <w:jc w:val="both"/>
      </w:pPr>
      <w:r>
        <w:rPr>
          <w:rFonts w:ascii="Times New Roman"/>
          <w:b w:val="false"/>
          <w:i w:val="false"/>
          <w:color w:val="000000"/>
          <w:sz w:val="28"/>
        </w:rPr>
        <w:t xml:space="preserve">
      ii) Для рафинированных- ГС 1514 19 на уровне не выше чем, на ГС 1507 90. </w:t>
      </w:r>
    </w:p>
    <w:bookmarkEnd w:id="12"/>
    <w:bookmarkStart w:name="z16" w:id="13"/>
    <w:p>
      <w:pPr>
        <w:spacing w:after="0"/>
        <w:ind w:left="0"/>
        <w:jc w:val="both"/>
      </w:pPr>
      <w:r>
        <w:rPr>
          <w:rFonts w:ascii="Times New Roman"/>
          <w:b w:val="false"/>
          <w:i w:val="false"/>
          <w:color w:val="000000"/>
          <w:sz w:val="28"/>
        </w:rPr>
        <w:t xml:space="preserve">
      d) Уровни связанных ставок пошлин на Текилу и Мескаль, классифицированные по ГС 2208 90, будут всегда аналогичны самому низкому уровню связанной ставки пошлины на любой товар в ГС 2208. Также подтверждается, что поэтапное осуществление казахстанских тарифных уступок на данные два товара будут аналогичны самому короткому периоду поэтапного снижения, который Республика Казахстан предоставляет любому товару в ГС 2208. </w:t>
      </w:r>
    </w:p>
    <w:bookmarkEnd w:id="13"/>
    <w:bookmarkStart w:name="z17" w:id="14"/>
    <w:p>
      <w:pPr>
        <w:spacing w:after="0"/>
        <w:ind w:left="0"/>
        <w:jc w:val="both"/>
      </w:pPr>
      <w:r>
        <w:rPr>
          <w:rFonts w:ascii="Times New Roman"/>
          <w:b w:val="false"/>
          <w:i w:val="false"/>
          <w:color w:val="000000"/>
          <w:sz w:val="28"/>
        </w:rPr>
        <w:t>
      e) Республика Казахстан сохраняет свои связанные и применяемые ставки на ГС 2306 41 (жмыхи и другие твердые отходы, получаемые при извлечении масла из семян рапса и кользы (канолы), немолотые или молотые, не гранулированные или гранулированные) на уровне, не выше чем на ГС 2304 (жмыхи и другие твердые отходы, получаемые при извлечении соевого масла, немолотые или молотые, не гранулированные или гранулированные).</w:t>
      </w:r>
    </w:p>
    <w:bookmarkEnd w:id="14"/>
    <w:bookmarkStart w:name="z18" w:id="15"/>
    <w:p>
      <w:pPr>
        <w:spacing w:after="0"/>
        <w:ind w:left="0"/>
        <w:jc w:val="both"/>
      </w:pPr>
      <w:r>
        <w:rPr>
          <w:rFonts w:ascii="Times New Roman"/>
          <w:b w:val="false"/>
          <w:i w:val="false"/>
          <w:color w:val="000000"/>
          <w:sz w:val="28"/>
        </w:rPr>
        <w:t>
      f) Связанные и применяемые ставки пошлин на кормовой горох (ГС 0713 10 900 B111 для кормления животных) по истечении 5-летнего периода имплементации всегда будут на уровне не выше, чем на ГС 2304 (жмыхи и другие твердые отходы, получаемые при извлечении соевого масла, немолотые или молотые, не гранулированные или гранулированные).</w:t>
      </w:r>
    </w:p>
    <w:bookmarkEnd w:id="15"/>
    <w:bookmarkStart w:name="z19" w:id="16"/>
    <w:p>
      <w:pPr>
        <w:spacing w:after="0"/>
        <w:ind w:left="0"/>
        <w:jc w:val="both"/>
      </w:pPr>
      <w:r>
        <w:rPr>
          <w:rFonts w:ascii="Times New Roman"/>
          <w:b w:val="false"/>
          <w:i w:val="false"/>
          <w:color w:val="000000"/>
          <w:sz w:val="28"/>
        </w:rPr>
        <w:t>
      g) в отношении вина (ГС 2204) любые тарифные ставки в будущем будут применяться единообразно в отношении всех товаров на 6 знаках. Описания товаров для тарифных линий в ГС 2204 сами по себе не должны приводить к защите географических показателей на границе. Данное положение применяется без ущерба к защите любых существующих и будущих географических показателей, соответствующих таким описаниям легально, признанным Республикой Казахстан. Описания товаров для тарифных линий в ГС 0406 сами по себе не должны приводить к защите географических показателей на границе. Данное положение является без ущерба к защите любых существующих и будущих географических показателей, соответствующих таким описаниям, легально признанным Республикой Казахстан. Если Республика Казахстан должна легально признать географические показатели, соответствующие любым из описаний товаров для тарифных линий в ГС 0406, тарифные ставки, применяемые к таким товарам, которые не соответствуют спецификации географических показателей, не должны быть затронуты.</w:t>
      </w:r>
    </w:p>
    <w:bookmarkEnd w:id="16"/>
    <w:bookmarkStart w:name="z20" w:id="17"/>
    <w:p>
      <w:pPr>
        <w:spacing w:after="0"/>
        <w:ind w:left="0"/>
        <w:jc w:val="both"/>
      </w:pPr>
      <w:r>
        <w:rPr>
          <w:rFonts w:ascii="Times New Roman"/>
          <w:b w:val="false"/>
          <w:i w:val="false"/>
          <w:color w:val="000000"/>
          <w:sz w:val="28"/>
        </w:rPr>
        <w:t>
      4. Ничто в настоящем вступительном примечании не может быть истолковано как ограничивающее применение соответствующих положений Соглашения ВТО, в частности Части IV ГАТТ 1994 года и "Оговорки по дифференцированному и более благоприятному режиму, взаимной выгоде и более полному участию развивающихся стран", (Решение от 28 ноября 1979 года (L4993) С момента вступления Республики Казахстана в ВТО, там, где Казахстан применяет только тарифный режим в отношении импорта товаров, относящихся к ГС 0202 и 0207, обозначенных # в Части 1 Раздела 1-А казахстанского Перечня уступок и обязательств по товарам, Республика Казахстан применяет ставку РНБ в отношении всего импорта таких товаров из любого члена ВТО, за исключением импорта из наименее развитых стран, импорта в рамках соглашений о зоне свободной торговли либо торговли между Сторонами таможенного союза, стороной которого Казахстан является.</w:t>
      </w:r>
    </w:p>
    <w:bookmarkEnd w:id="17"/>
    <w:bookmarkStart w:name="z21" w:id="18"/>
    <w:p>
      <w:pPr>
        <w:spacing w:after="0"/>
        <w:ind w:left="0"/>
        <w:jc w:val="both"/>
      </w:pPr>
      <w:r>
        <w:rPr>
          <w:rFonts w:ascii="Times New Roman"/>
          <w:b w:val="false"/>
          <w:i w:val="false"/>
          <w:color w:val="000000"/>
          <w:sz w:val="28"/>
        </w:rPr>
        <w:t>
      5. Туши или любые куски туш, полученные от крупного рогатого скота, возраста не более чем 30 месяцев, содержавшегося на протяжении 100 или более дней на сбалансированных высококалорийных кормах, с содержанием не менее 70 % зерна, и составляющих не менее 20 фунтов от общего объема ежедневного корма. Говядина, отнесенная к “choice” или “prime” в соответствии со стандартами USDA (Департамента сельского хозяйства США) автоматически подпадает под вышеуказанное определение. Говядина, отнесенная к “Canada A”, “Canada AA”, “Canada AAA” and “Canada Prime” в соответствии со стандартами уполномоченного органа Канады автоматически подпадает под вышеуказанное определение. Говядина, отнесенная AUS-meat (в Австралии) к “GF”, с цветом говядины, соответствующим стандарту цвета мяса AUS-meat от 1В до 3 и цветом жира, соответствующим стандарту цвета жира AUS-meat от 0 до 3, и степень мраморности согласно AUS-meat от 0 до 9, автоматически подпадает под вышеуказанное определение; или - Отборные куски говядины, полученные от стерилизованных бычков, молодых стерилизованных бычков, молодых бычков или телок, которых кормили исключительно на травяных пастбищах с момента их отлучения или на травяных пастбищах и на сбалансированной высококалорийной диете в течение последних 120 дней. Туши стерилизованных бычков и молодых бычков должны быть классифицированы как JJ, J, U, U2, туши молодых стерилизованных бычков и телок должны быть классифицированы как AA, A или B в соответствии с официальной классификацией говядины, установленной Секретариатом сельского хозяйства, животноводства и рыболовства (в Аргентине). Знак "высококачественная говядина" должен быть добавлен исключительно к данному определению кусков говядины. Годовалые бычки и молодые бычки должны быть классифицированы как Y”, “YS”, “YG”, “YGS”, “YP” или “YPS” как определено AUS-MEAT (в Австралии) при соответствии цвета говядины стандарту цвета мяса AUS-MEAT от 1В до 4 и цвета жира стандарта цвета жира AUS-MEAT от 0 до 4. Знак "высококачественная говядина" должен быть добавлен исключительно к данному определению кусков говядины. Говядина других членов ВТО, сертифицированная уполномоченными органами данных членов, подлежит признанию уполномоченными органами Казахстана, как эквивалентная говядина, подпадающая под национальный стандарт Казахстана по высококачественной говядине.</w:t>
      </w:r>
    </w:p>
    <w:bookmarkEnd w:id="18"/>
    <w:bookmarkStart w:name="z22" w:id="19"/>
    <w:p>
      <w:pPr>
        <w:spacing w:after="0"/>
        <w:ind w:left="0"/>
        <w:jc w:val="both"/>
      </w:pPr>
      <w:r>
        <w:rPr>
          <w:rFonts w:ascii="Times New Roman"/>
          <w:b w:val="false"/>
          <w:i w:val="false"/>
          <w:color w:val="000000"/>
          <w:sz w:val="28"/>
        </w:rPr>
        <w:t>
      6. На дату вступления Республики Казахстан в ВТО базовый пороговый уровень цены на высококачественную говядину (ВКГ) в 8000 евро/тонна подлежит пересмотру в соответствии со следующим механизмом. Пересмотр должен осуществляться каждые 12 месяцев после даты вступления Республики Казахстан в ВТО. Пересмотренный пороговый уровень цены должен устанавливаться, если уровень цены (I) меньше базового порогового уровня цены, где (I) это: (i) Пересмотренный пороговый уровень, рассчитанный как средневзвешенная торговая цена на ВКГ, происходящую из стран, указанных выше в примечании 5, ввезенную в течение предшествующих 12 месяцев по следующим тарифным позициям:0201 10 000 3, 0201 20 200 3, 0201 20 300 3, 0201 20 500 3, 0201 20 900 3, 0201 30 000 6, 0202 10 000 3, 0202 20 100 3, 0202 20 300 3, 0202 20 500 3, 0202 20 900 3, 0202 30 100 6, 0202 30 500 6 и 0202 30 900 6. Данный механизм пересмотра будет действовать с даты вступления в ВТО в течение 24 месяцев. Следующий механизм пересмотра должен применяться по истечении 24 месяцев. HQBn пороговый уровень цены = MedPn * 3, где: MedPn – взвешенная с учетом торговли цена на обычную говядину, ввозимую во внутри- и внеквотном режиме по тарифным позициям 0201 и 0202 в течение периода, следующего за датой последнего пересмотра порогового уровня цены на ВКГ, за исключением тарифных линий:0201 10 000 2, 0201 10 000 3, 0201 20 200 2, 0201 20 200 3, 0201 20 300 2, 0201 20 300 3, 0201 20 500 2, 0201 20 500 3, 0201 20 900 2, 0201 20 900 3, 0201 30 000 5, 0201 30 000 6, 0202 10 000 2, 0202 10 000 3, 0202 20 100 2, 0202 20 100 3, 20202 20 300 2, 0202 20 300 3, 0202 20 500 2, 0202 20 500 3, 0202 20 900 2, 0202 20 900 3, 0202 30 100 5, 0202 30 100 6, 0202 30 500 5, 0202 30 500 6, 0202 30 900 5 и 0202 30 900 6. При данных обстоятельствах пересмотренный пороговый уровень цены будет применяться только в случаях, когда средняя цена на обычную говядину в период, следующий за последним пересмотром порогового уровня цены на ВКГ, меняется (повышается/снижается) не менее чем на 20% в сравнении со средней ценой на обычную говядину в период до последнего пересмотра порогового уровня цены на ВКГ. Механизм транспарентности В течение 4-летнего период с даты вступления Республики Казахстан в ВТО Республика Казахстан обеспечит доступность информации по импорту ВКГ за предыдущие 12 месяцев для членов ВТО не позднее 12 сентября каждого года по следующим тарифным позициям: 0201 10 000 2, 0201 10 000 3, 0201 20 200 2, 0201 20 200 3, 0201 20 300 2, 0201 20 300 3, 0201 20 500 2, 0201 20 500 3, 0201 20 900 2, 0201 20 900 3, 0201 30 000 5, 0201 30 000 6, 0202 10 000 2, 0202 10 000 3, 0202 20 100 2, 0202 20 100 3, 20202 20 300 2, 0202 20 300 3, 0202 20 500 2, 0202 20 500 3, 0202 20 900 2, 0202 20 900 3, 0202 30 100 5, 0202 30 100 6, 0202 30 500 5, 0202 30 500 6, 0202 30 900 5 и 0202 30 900 6. Информация будет включать цены, источник импорта и объемы.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Связанная ставка на дату присоединения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связанная ставка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исполнения обязательств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Уступка, установленная в настоящее время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 (первоначальное право переговорщика)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Уступка первая, включенная в Перечень ГАТТ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 предоставленные ранее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ДПС (другие пошлины и сборы)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животные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ослы, мулы и лошаки живые: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чистопородные племенные животные: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лошади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лошади: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0101 90 110 0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убойные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0101 90 190 0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мулы и лошаки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живой: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чистопородные племенные животные: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нетели (самки крупного рогатого скота до первого отела)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0102 10 300 0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коровы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домашние виды: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0102 90 050 0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не более 80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более 80 кг, но не более 160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убойные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0102 90 290 0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более 160 кг, но не более 300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0102 90 410 0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убойные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0102 90 490 0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более 300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нетели (самки крупного рогатого скота до первого отела):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убойные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убойные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0102 90 690 0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убойные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 живые: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чистопородные племенные животные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менее 50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домашние виды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50 кг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домашние виды: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0103 92 110 0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свиноматки массой не менее 160 кг, имевшие по крайней мере один опорос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0103 92 190 0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0103 92 900 0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 живые: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чистопородные племенные животные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ягнята (до одного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чистопородные племенные животные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Домашняя птица живая, то есть куры домашние (Gallus domesticus), утки, гуси, индейки и цесарки: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не более 185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куры домашние (Gallus domesticus):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цыплята прародительских и материнских линий племенного разведения: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линии несушек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линии несушек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0105 11 990 0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индейки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0105 19 200 0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гуси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0105 19 900 0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утки и цесарки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0105 94 000 0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куры домашние (Gallus domesticus)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гуси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индейки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0105 99 500 0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цесарки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животные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млекопитающие: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0106 11 00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0106 11 001 0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научно-исследовательских целей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0106 11 009 0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0106 12 00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киты, дельфины и морские свиньи (млекопитающие отряда Cetacea); ламантины и дюгони (млекопитающие отряда Sirenia):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0106 12 001 0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научно-исследовательских целей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0106 12 009 0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кролики домашние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научно-исследовательских целей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0106 19 909 1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лисицы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0106 19 909 2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песцы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0106 19 909 3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соболи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0106 19 909 4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0106 19 909 9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0106 20 00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рептилии (включая змей и черепах):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0106 20 001 0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научно-исследовательских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0106 20 009 0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птицы: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0106 31 00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хищные птицы: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0106 31 001 0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научно-исследовательских целей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0106 31 009 0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0106 32 00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попугаеобразные (включая попугаев, длиннохвостых попугаев, ара и какаду):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0106 32 001 0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научно-исследовательских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0106 32 009 0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голуби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0106 39 90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0106 39 901 0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научно-исследовательских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0106 39 909 0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животные для научно-исследовательских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пчелы медоносные: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0106 90 009 1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матки пчелиные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0106 90 009 2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пчелопакеты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0106 90 009 3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0106 90 009 9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отруба,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"компенсиpованные" четвеpтины: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неpазделенные или pазделенные пеpедние четвеpтины: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неpазделенные или pазделенные задние четвеpтины: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пpочие отруба, необваленные: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компенсированные четвертины: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неразделенные или разделенные передние четвертины: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неразделенные или разделенные задние четвертины: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обваленные: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передние четвертины, цельные или разрубленные максимально на пять кусков, причем каждая четвертина представлена одним блоком; компенсированные четвертины представлены двумя блоками, один из которых содержит переднюю четвертину, цельную или разрубленную максимально на пять кусков, а другой - заднюю четвертину, за исключением вырезки, одним куском: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отруба, лопатка и лопаточная часть с лучевой костью и грудинка: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высококачественная говядина стоимостью на условиях франко-граница страны ввоза не менее 8000 евро за 1000 кг нетто массы (Примечание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высококачественная говядина (Примечание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BR,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охлажденная или замороженная: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свежая или охлажденная: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туши и полутуши: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домашних свиней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окорока, лопатки и отруба из них, необваленные: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домашних свиней: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окорока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лопатки и отруба из них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прочая: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домашних свиней: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передние края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корейки и отруба из них,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грудинки (streaky)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обваленная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мороженая: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туши и полутуши: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домашних свиней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окорока, лопатки и отруба из них, необваленные: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домашних свиней: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окорока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лопатки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прочая: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домашних свиней: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передние края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корейки и отруба из них,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грудинки (streaky)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обваленная: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тримминг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тримминг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или козлятина свежая, охлажденная или замороженная: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 ягнят, свежие или охлажденные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прочая баранина, свежая или охлажденная: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туши и полутуши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отруба,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передние четвертины короткого разруба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0204 22 300 0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хребтовые края спинной части и/или почечные части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0204 22 500 0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тазобедренные части с голяшкой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0204 23 000 0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обваленное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туши и полутуши ягнят, замороженные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баранина, замороженная: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туши и полутуши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отруба,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передние четвертины короткого разруба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0204 42 300 0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хребтовые края спинной части и/или почечные части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0204 42 500 0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тазобедренные части с голяшкой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обваленное: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0204 43 100 0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ягнят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0204 43 900 0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козлятина: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свежая или охлажденная: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туши и полутуши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0204 50 130 0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передние четвертины короткого разруба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хребтовые края спинной части и/или почечные части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тазобедренные части с голяшкой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отруба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замороженная: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туши и полутуши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0204 50 530 0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передние четвертины короткого разруба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0204 50 550 0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хребтовые края спинной части и/или почечные части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тазобедренные части с голяшкой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отруба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0204 50 790 0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мясо обваленное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лошадей, ослов, мулов или лошаков, свежее, охлажденное или замороженное: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0205 00 200 0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свежее или охлажденное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0205 00 800 0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замороженное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Пищевые субпродукты крупного рогатого скота, свиней, овец, коз, лошадей, ослов, мулов или лошаков, свежие, охлажденные или замороженные: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крупного рогатого скота, свежие или охлажденные: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производства фармацевтической продукции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печень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толстая диафрагма и тонкая диафрагма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крупного рогатого скота, замороженные: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языки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0206 22 000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0206 22 000 1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фармацевтической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0206 22 000 9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фармацевтической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толстая диафрагма и тонкая диафрагма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0206 29 990 0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0206 30 000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 свежие или охлажденные: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0206 30 000 1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фармацевтической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0206 30 000 2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0206 30 000 3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фармацевтической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0206 30 000 4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свиней, замороженные: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0206 41 000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0206 41 000 1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фармацевтической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0206 41 000 9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домашних свиней: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0206 49 200 1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фармацевтической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0206 49 200 9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0206 49 800 1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фармацевтической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0206 49 800 9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 или охлажденные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0206 80 100 0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производства фармацевтической продукции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0206 80 910 0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лошадей, ослов, мулов и лошаков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0206 80 990 0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овец и коз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замороженные прочие: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для производства фармацевтической продукции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лошадей, ослов, мулов и лошаков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овец и коз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домашней птицы вида Gallus domesticus: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 разделенные на части, свежие или охлажденные: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полупотpошеные, с головой и плюснами ног, пpедставленные как "83 %-ные цыплята"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ощипанные и потpошеные, без головы и плюсен ног, но с шейкой, сеpдцем, печенью и мускульным желудком, пpедставленные как "70 %-ные цыплята"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ощипанные и потpошеные, без головы и плюсен ног и без шейки, сеpдца, печени и мускульного желудка, пpедставленные как "65 %-ные цыплята", или пpедставленные в какой-либо дpугой pазделке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 pазделенные на части, моpоженые: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потpошеные, без головы и плюсен ног, но с шейкой, сеpдцем, печенью и мускульным желудком, пpедставленные как "70 %-ные цыплята"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ощипанные и потpошеные, без головы и плюсен ног и без шейки, сеpдца, печени и мускульного желудка, пpедставленные как "65 %-ные цыплята", или пpедставленные в какой-либо дpугой pазделке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части тушек и субпродукты, свежие или охлажденные: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четвеpтины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кpылья цельные, с тонким концом или без него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спинки, шейки, спинки вместе с шейкой, гузки и тонкие концы кpыльев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гpудки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субпpодукты: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части тушек и субпродукты, мороженые: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четвеpтины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кpылья цельные, с тонким концом или без него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спинки, шейки, спинки вместе с шейкой, гузки и тонкие концы кpыльев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гpудки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субпpодукты: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индеек: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 pазделенные на части, свежие или охлажденные: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потpошеные, без головы и плюсен ног, но с шейкой, сеpдцем, печенью и мускульным желудком, пpедставленные как "80 %-ные индейки"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потpошеные, без головы и плюсен ног, без шейки, сеpдца, печени и мускульного желудка, пpедставленные как "73 %-ные индейки", или пpедставленные в какой-либо дpугой pазделке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 pазделенные на части, моpоженые: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потpошеные, без головы и плюсен ног, но с шейкой, сеpдцем, печенью и мускульным желудком, пpедставленные как "80 %-ные индейки"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ощипанные и потpошеные, без головы и плюсен ног, без шейки, сеpдца, печени и мускульного желудка, пpедставленные как "73 %-ные индейки", или пpедставленные в какой-либо дpугой pазделке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части тушек и субпpодукты, свежие или охлажденные: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четвеpтины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кpылья цельные, с тонким концом или без него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спинки, шейки, спинки вместе с шейкой, гузки и тонкие концы кpыльев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гpудки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голени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субпpодукты: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части тушек и субпродукты, мороженые: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четвеpтины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кpылья цельные, с тонким концом или без него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спинки, шейки, спинки вместе с шейкой, гузки и тонкие концы кpыльев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гpудки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голени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субпpодукты: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уток, гусей или цесаpок: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 разделенные на части, свежие или охлажденные: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уток: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ощипанные, обескpовленные, без кишок, но не потpошеные, с головой и плюснами ног, пpедставленные как "85 %-ные утки"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ощипанные и потpошеные, без головы и плюсен ног, но с шейкой, сеpдцем, печенью и мускульным желудком, пpедставленные как "70 %-ные утки"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ощипанные и потpошеные, без головы и плюсен ног, без шейки, сеpдца, печени и мускульного желудка, пpедставленные как "63 %-ные утки", или пpедставленные в какой-либо дpугой pазделке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гусей: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ощипанные, обескpовленные, непотpошеные, с головой и плюснами ног, пpедставленные как "82 %-ные гуси"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ощипанные и потpошеные, без головы и плюсен ног, с сеpдцем и мускульным желудком или без них, пpедставленные как "75 %-ные гуси", или пpедставленные в какой-либо дpугой pазделке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цесаpок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 разделенные на части, мороженые: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уток: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ощипанные и потpошеные, без головы и плюсен ног, но с шейкой, сеpдцем, печенью и мускульным желудком, пpедставленные как "70 %-ные утки"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ощипанные и потpошеные, без головы и плюсен ног, без шейки, сеpдца, печени и мускульного желудка, пpедставленные как "63 %-ные утки", или пpедставленные в какой-либо дpугой pазделке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гусей: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ощипанные, обескpовленные, непотpошеные, с головой и плюснами ног, пpедставленные как "82 %-ные гуси"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ощипанные и потpошеные, без головы и плюсен ног, c сеpдцем и мускульным желудком или без них, пpедставленные как "75 %-ные гуси", или пpедставленные в какой-либо дpугой pазделке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цесаpок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жирная печень, свежая или охлажденная: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0207 34 100 0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гусиная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0207 34 900 0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утиная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свежие или охлажденные: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гусей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уток и цесаpок: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0207 35 150 3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-уток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0207 35 150 5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-цесаpок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четвеpтины: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уток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гусей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цесаpок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кpылья цельные, с тонким концом или без него: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0207 35 310 3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цесаpок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0207 35 310 5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-пpочие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спинки, шейки, спинки вместе с шейкой, гузки и тонкие концы кpыльев: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0207 35 410 3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цесарок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0207 35 410 5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-пpочие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гpудки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гусей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уток и цесаpок: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0207 35 530 3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-уток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0207 35 530 5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-цесаpок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гусей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уток и цесаpок: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0207 35 630 3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уток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0207 35 630 5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-цесаpок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гусиные или утиные палетоты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цесаpок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0207 35 790 5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-пpочие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субпpодукты: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 кpоме жиpной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мороженые: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тушек: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гусей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уток и цесаpок: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0207 36 150 3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уток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0207 36 150 5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-цесаpок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половины или четвеpтины: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уток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гусей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цесаpок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кpылья цельные, с тонким концом или без него: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0207 36 310 3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-цесаpок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0207 36 310 5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-пpочие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спинки, шейки, спинки вместе с шейкой, гузки и тонкие концы крыльев: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0207 36 410 3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-цесаpок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0207 36 410 5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-пpочие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гpудки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гусей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уток и цесаpок: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0207 36 530 3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-уток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0207 36 530 5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-цесаpок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ножки и куски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гусей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уток и цесаpок: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0207 36 630 3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-уток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0207 36 630 5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-цесаpок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гусиные или утиные палетоты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пpочие: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-цесаpок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0207 36 790 5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-пpочие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субпpодукты: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печень: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жиpная печень гусиная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жиpная печень утиная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пpочая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пpочие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но не менее 0.65 €/кг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мясо и пищевые мясные субпродукты, свежие, охлажденные или замороженные: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кроликов или зайцев: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домашних кроликов: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свежие или охлажденные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замороженные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приматов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китов, дельфинов и морских свиней (млекопитающих отряда Cetacea); ламантинов и дюгоней (млекопитающих отряда Sirenia):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0208 40 100 0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китов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0208 50 000 0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 (включая змей и черепах)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домашних голубей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дичи, кроме кроликов или зайцев: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перепелов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0208 90 550 0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тюленей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северных оленей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лягушачьи лапки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подкожный свиной жир: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свежий, охлажденный, замороженный, соленый или в рассоле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сушеный или копченый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свиной жир, кроме указанного в подсубпозиции 0209 00 110 0 или 0209 00 190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 домашней птицы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соленые, в рассоле, сушеные или копченые; пищевая мука тонкого и грубого помола из мяса или мясных субпродуктов: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окорока, лопатки и отруба из них, необваленные: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домашних свиней: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соленые или в рассоле: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окорока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лопатки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сушеные или копченые: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окорока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лопатки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грудинки (стрики)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домашних свиней: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соленые или в рассоле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сушеные или копченые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домашних свиней: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соленые или в рассоле: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беконные половинки или спенсеры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- 3/4 свиного бока или свиные серединки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передние края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корейки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сушеные или копченые: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передние края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корейки и отруба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0210 19 810 0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мясо обваленное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0210 19 890 0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мясо крупного рогатого скота: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необваленное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обваленное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пищевую муку тонкого и грубого помола из мяса или мясных субпродуктов: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приматов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китов, дельфинов и морских свиней (млекопитающих отряда Cetacea); ламантинов и дюгоней (млекопитающих отряда Sirenia)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0210 93 000 0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рептилий (включая змей и черепах)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мясо: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лошадей соленое, в рассоле или сушеное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баранина и козлятина: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необваленная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0210 99 290 0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мясо обваленное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северных оленей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субпродукты: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домашних свиней: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0210 99 410 0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печень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0210 99 490 0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крупного рогатого скота: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толстая диафрагма и тонкая диафрагма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овец и коз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печень домашней птицы: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жирная печень гусей или уток, соленая или в рассоле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0210 99 900 0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пищевая мука тонкого и грубого помола из мяса или мясных субпродуктов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продукция; яйца птиц; мед натуральный; пищевые продукты животного происхождения, в другом месте не поименованные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не более 1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нетто-объемом не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более 1 мас.%, но не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 объемом не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молоко в первичных упаковках нетто-объемом не более 0,35 л,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 объемом не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молоко в первичных упаковках нетто-объемом не более 0,35 л,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содержанием жира более 6 мас.%: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не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21%, но не более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не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не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 порошке, гранулах или в других твердых видах, с содержанием жира не более 1,5 мас.%: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добавления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порошке, гранулах или в других твердых видах, с содержанием жира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добавления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жира не более 11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жира более 11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молоко специального назначения, для грудных детей, в герметичной упаковке нетто-массой не более 500 г, с содержанием жира более 10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без добавления сахара или других подслащивающих веществ: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8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8 мас.%, но не более 10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10 мас.%, но не более 45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45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9,5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9,5 мас.%, но не более 45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45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йогурт: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вкусо-ароматических добавок и без добавления фруктов, орехов или какао: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добавления сахара или других подслащивающих веществ,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 мас.%, но не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 мас.%, но не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 вкусо-ароматическими добавками или с добавлением фруктов, орехов или какао: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порошке, гранулах или в других твердых видах, с содержанием молочного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с содержанием молочного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 мас.%, но не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вкусо-ароматических добавок и без добавления фруктов, орехов или какао: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порошке, гранулах или в других твердых видах: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без добавления сахара или других подслащивающих веществ,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без добавления сахара или других подслащивающих веществ,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кефир: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первичных упаковках нетто-объемом не более 0,35 л,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3 мас.%, но не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кефир: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первичных упаковках нетто-объемом не более 0,35 л,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3 мас.%, но не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вкусо-ароматическими добавками или с добавлением фруктов, орехов или какао: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порошке, гранулах или в других твердых видах, с содержанием молочного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 содержанием молочного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 мас.%, но не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молочная сыворотка и видоизмененная молочная сыворотка, сгущенная или несгущенная, с добавлением или без добавления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порошке, гранулах или в других твердых видах: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без добавления сахара или других подслащивающих веществ, с содержанием белка (содержание азота х 6,38):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 и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и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белка (содержание азота х 6,38) более 79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белка (содержание азота х 6,38) более 79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белка (содержание азота х 6,38) более 15 мас.% и не более 79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 содержанием белка (содержание азота х 6,38):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 и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и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добавления сахара или других подслащивающих веществ и с содержанием белка (содержание азота х 6,38):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 и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0404 10 480 0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и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0404 10 620 0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с содержанием белка (содержание азота х 6,38):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 и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и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добавления сахара или других подслащивающих веществ,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содержанием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мас.%, но не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 молочные пасты: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сливочное масло: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не более 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натуральное сливочное масло: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0.22 €/кг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0.22 €/кг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рекомбинированное масло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0.22 €/кг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сывороточное масло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0.22 €/кг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молочные пасты: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39 мас.% или более, но менее 60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0.22 €/кг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60 мас.% или более, но не более 75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0.22 €/кг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более 75 мас.%, но менее 80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0.22 €/кг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99,3 мас.% или более и с содержанием воды не более 0,5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0.22 €/кг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и творог: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молодые сыры (недозрелые или невыдержанные), включая сывороточно-альбуминовые сыры, и творог: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не более 40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творог: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0406 10 200 2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200 г,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0406 10 200 3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0406 10 200 9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тертые сыры или сыры в порошке, всех сортов: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Гларский сыр (называемый также "Шабцигер"), изготовленный из обезжиренного молока с добавлением тонкоизмельченных ароматических трав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плавленые сыры, нетертые или непорошкообразные: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 производстве которых использовались лишь сыры Эмменталер, Грюйер и Аппенцеллер и которые могут включать в качестве дополнительного ингредиента Гларский сыр (называемый также "Шабцигер"); упакованные для розничной продажи, с содержанием жира в сухом веществе не более 56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36 мас.% при содержании его в сухом веществе: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48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48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36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голубые и прочие сыры, содержащие прожилки, полученные использованием Penicillium roqueforti: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Рокфор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 Мин 15% Макс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Горгонзола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 Мин 15% Макс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 Мин 15% Макс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сыры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0406 90 010 0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плавленых сыров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0.28 €/кг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Эмменталер: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0406 90 130 1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жира 45 мас.% или более при пересчете на сухое вещество, выдержанный в течение трех или более месяцев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 не менее 0.32 €/кг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0406 90 130 9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Грюйер, Сбринц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Бергказе, Аппенцеллер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 фрибуржский, Вашрен Мон д’О и Тет де Муан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Гларский сыр (называемый также "Шабцигер"), изготовляемый из обезжиренного молока с добавлением тонкоизмельченных ароматических трав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Чеддер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0.28 €/кг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Эдам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 не менее 0.32 €/кг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Тильзит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 не менее 0.32 €/кг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Буттерказе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Качокавалло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0.24 €/кг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овечьего молока или молока буйволиц в контейнерах, содержащих рассол, или в бурдюках из овечьей или козьей шкуры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0.26 €/кг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Кефалотири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Финляндия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Яарлсберг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сыры из овечьего молока или молока буйволиц в контейнерах, содержащих рассол, или в бурдюках из овечьей или козьей шкуры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0.24 €/кг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жира не более 40 мас.% и содержанием влаги в обезжиренном веществе: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более 47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Грана Падано, Пармиджано Реджано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Фиоре Сардо, Пекорино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47 мас.%, но не более 72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Проволоне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Асиаго, Качокавалло, Монтасио, Рагузано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Данбо, Фонталь, Фонтина, Финбо, Аварти, Марибо, Самсо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Гауда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0.26 €/кг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Эсром, Италико, Кернгем, Сен-Нектер, Сен-Полен, Таледжо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Канталь, Чешир, Уэнслидайль, Ланкашир, Дабл Глостер, Бларней, Колби, Монтерей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Камамбер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Кефалогравиера, Кассери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 сыры с содержанием влаги в обезжиренном веществе: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47 мас.%, но не более 52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 не менее 0.32 €/кг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52 мас.%, но не более 62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 не менее 0.32 €/кг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62 мас.%, но не более 72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72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 не менее 0.32 €/кг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Белый сыр из коровьего молока, в рассоле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но не менее 0.23 €/кг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в скорлупе, свежие, консервированные или вареные: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домашней птицы: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инкубирования: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индюшачьи или гусиные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яичные желтки: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0408 11 200 0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0408 11 800 0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0408 19 200 0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0408 19 810 0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жидкие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0408 19 890 0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включая замороженные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0408 91 200 0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0408 91 800 0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0408 99 200 0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0408 99 800 0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GT, MX, SV,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животного происхождения,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волос, необработанный, мытый или немытый, очищенный или неочищенный; его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Щетина свиная или кабанья; барсучий или прочий волос, используемый для производства щеточных изделий; их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щетина свиная или кабанья и ее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Кишки, пузыри и желудки животных (кроме рыбьих), целые и в кусках, свежие, охлажденные, замороженные, соленые, в рассоле, сушеные или копченые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перья птиц, используемые для набивки; пух: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оссеин и кости, обработанные кислотой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слоновая кость; порошок и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 павшие животные группы 01 или 03, непригодные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сперма бычья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жилы и сухожилия; обрезки и аналогичные отходы необработанных шкур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губки натуральные животного происхождения: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грена тутового шелкопряда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эмбрионы: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0511 99 802 1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лошадей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0511 99 802 2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овец или коз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0511 99 802 3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крупного рогатого скота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0511 99 802 9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сперма: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0511 99 803 1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жеребцов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0511 99 803 2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баранов или козлов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0511 99 803 9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0511 99 809 1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личинки осетровых видов рыб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0511 99 809 2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конский волос и его отходы, в том числе в виде полотна на подложке или без 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0511 99 809 9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деревья и другие растения; луковицы, корни и прочие аналогичные части растений; срезанные цветы и декоративная зелень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луковицы, клубни, клубневидные корни, клубнелуковицы, корневища, включая разветвленные, находящиеся в состоянии вегетативного покоя: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гиацинты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нарциссы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тюльпаны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гладиолусы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луковицы, клубни, клубневидные корни, клубнелуковицы, корневища, включая разветвленные, находящиеся в состоянии вегетации, или цветения; растения и корни цикория: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растения и корни цикория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орхидеи, гиацинты, нарциссы и тюльпаны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 мицелий гриба: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неукорененные черенки и отводки: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винограда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деревья, кустарники и кустарнички, привитые или непривитые, приносящие съедобные плоды или орехи: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черенки винограда, привитые или укорененные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рододендроны и азалии, привитые или непривитые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розы, привитые или непривитые: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 привитые окулировкой или черенкованием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привитые окулировкой или черенкованием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мицелий гриба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растения ананаса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растения овощных культур, земляники и клубники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растения для открытого грунта: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деревья, кустарники и кустарнички: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лесные деревья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черенки укорененные и молодые растения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растения для открытого грунта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многолетние растения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растения для защищенного грунта: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черенки укорененные и молодые растения, за исключением кактусов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цветущие растения с бутонами или цветками, за исключением кактусов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гвоздики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0603 13 000 0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орхидеи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0603 14 000 0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хризантемы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гладиолусы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0603 19 800 0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0.45 €/кг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мхи и лишайники,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мхи и лишайники: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ягель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0604 91 200 0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рождественские деревья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0604 91 400 0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ветки хвойных деревьев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засушенные, без дальнейшей обработки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и некоторые съедобные корнеплоды и клубнеплоды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крахмала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молодой, с 1 января по 30 июня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января по 31 марта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апреля по 30 апреля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мая по 14 мая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15 мая по 31 мая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июня по 30 сентября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октября по 31 октября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ноября по 20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21 декабря по 31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 репчатый и лук шалот: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лук репчатый: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лук-севок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лук шалот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чеснок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MX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лук-порей и прочие луковичные овощи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цветная и брокколи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брюссельская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белокочанная и краснокочанная капуста: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белокочанная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краснокочанная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sрр.), свежие или охлажденные: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салат-латук: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салат-латук кочанный (салат кочанный)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0705 19 000 0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цикорий: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цикорий обыкновенный (Cichorium intybus var. foliosum)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морковь и репа: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морковь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сельдерей (корневой или Германский сельдерей)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хрен обыкновенный (Cochlearia armoracia)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свекла столовая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0706 90 900 9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января по конец февраля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марта по 30 апреля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мая по 15 мая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16 мая по 30 сентября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октября по 31 октября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ноября по 10 ноября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11 ноября по 31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корнишоны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(Pisum sativum)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(Vigna spp., Phaseolus spp.)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бобовые овощи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баклажаны (бадриджаны)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0709 40 000 0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сельдерей прочий, кроме сельдерея корневого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и трюфели: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 рода Agaricus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лисички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моховики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трюфели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плоды рода Capsicum или рода Pimenta: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перец стручковый сладкий: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апреля по 30 сентября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октября по 31 марта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рода Capsicum, для производства капсицина или перцовых живичных красителей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эфирных масел или резиноидов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0709 70 000 0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шпинат, шпинат новозеландский и шпинат гигантский (шпинат садовый)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салатные овощи, кроме салата-латука (Lactuca sativa) и цикория (Cichorium spp.)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свекла листовая и кардон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маслины, или оливки: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использования, кроме переработки на масло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каперсы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фенхель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сахарная кукуруза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кабачки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артишоки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(сырые или сваренные в воде или на пару) замороженные: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бобовые овощи, лущеные или нелущеные: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0710 21 000 0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горох (Pisum sativum)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0710 22 000 0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(Vigna spp., Phaseolus spp.)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0710 29 000 0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шпинат, шпинат новозеландский и шпинат гигантский (шпинат садовый)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0710 40 000 0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сахарная кукуруза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овощи: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оливки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рода Capsicum или рода Pimenta: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перец стручковый сладкий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рода Agaricus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0710 80 690 0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артишоки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0710 80 850 0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спаржа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0710 80 950 0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овощные смеси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маслины, или оливки: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использования, кроме переработки на масло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0711 40 000 0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 и корнишоны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и трюфели: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0711 51 000 0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 рода Agaricus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0711 59 000 0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прочие; овощные смеси: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овощи: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плоды рода Capsicum или рода Pimenta, кроме перца стручкового сладкого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кукуруза сахарная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лук репчатый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каперсы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овощные смеси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сушеные, целые, нарезанные кусками, ломтиками, измельченные или в виде порошка, но не подвергнутые дальнейшей обработке: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 репчатый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древесные уши, или аурикулярии (Auricularia spp.), дрожалковые грибы (Tremella spp.) и трюфели: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 рода Agaricus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древесные уши, или аурикулярии (Auricularia spp.)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0712 33 000 0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дрожалковые грибы (Tremella spp.)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прочие; овощные смеси: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0712 90 050 0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 целый или нарезанный ломтиками, но не подвергнутый дальнейшей обработке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кукуруза сахарная (Zea mays var. saccharata):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гибридная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морковь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(Pisum sativum):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кормления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нут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MX,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(Vigna spp., Phaseolus spp.):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видов Vigna mungo (L.) Hepper или Vigna radiata (L.) Wilczek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мелкая кpасная (адзуки) (Phaseolus или Vigna angularis)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обыкновенная, включая белую мелкосеменную фасоль (Phaseolus vulgaris):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0713 40 000 0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чечевица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0713 50 000 0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бобы кормовые, или конские, крупносеменные (Vicia faba var. major) и бобы кормовые, или конские, мелкосеменные (Vicia faba var. equina, Vicia faba var. minor)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маниок (кассава):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гранулы из муки грубого и тонкого помола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0714 10 910 0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предназначенный для употребления в пищу, в первичных упаковках нетто-массой не более 28 кг, либо свежий и целый, либо без кожуры и замороженный, нарезанный ломтиками или ненарезанный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0714 10 990 0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сладкий картофель, или батат: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свежий, целый, предназначенный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маранта, салеп и аналогичные корнеплоды и клубнеплоды с высоким содержанием крахмала: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0714 90 110 0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употребления в пищу, в первичных упаковках нетто-массой не более 28 кг, либо свежие и целые, либо без кожуры и замороженные, нарезанные ломтиками или ненарезанные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0714 90 190 0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Съедобные плоды [фрукты] и орехи; кожура и корки цитрусовых или бахчевых культур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кокосовые: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высушенные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0801 19 000 0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бразильские: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0801 21 000 0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0801 22 000 0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кешью: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0801 31 000 0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0801 32 000 0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неочищенные, с кожурой или без кожуры: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миндаль: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кожуре: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горький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очищенный от кожуры: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горький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0802 12 900 0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 лесной, или лещина (Corylus sрр.):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0802 21 000 0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0802 22 000 0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очищенный от скорлупы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грецкие: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0802 31 000 0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0802 32 000 0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0802 40 000 0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каpcаны (Castanea spp.)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0802 50 000 0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фисташки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0802 60 000 0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макадамии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орехи ареки (или бетеля), орехи колы и пекан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кедровые орехи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0802 90 850 0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включая плантайны, свежие или сушеные: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0803 00 110 0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плантайны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0803 00 190 0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 не менее 0.015 €/кг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 не менее 0.015 €/кг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 инжир, ананасы, авокадо, гуайява, манго и мангостан, или гарциния, свежие или сушеные: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0804 10 000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финики: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0804 10 000 1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0804 10 000 9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инжир: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0804 30 000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0804 30 000 1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0804 30 000 9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0804 40 000 0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авокадо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GT, HN, MX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гуайява, манго и мангостан, или гарциния: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EC, HN, MX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EC, HN, MX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плоды, свежие или сушеные: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апельсины сладкие, свежие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мандарины (включая танжерины и сатсума); клементины, вилкинги и аналогичные гибриды цитрусовых: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клементины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монреаль и сатсума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мандарины и вилкинги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танжерины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0805 40 000 0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грейпфруты, включая помелло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лимоны (Citrus limon, Citrus limonum) и лаймы (Citrus aurantifolia, Citrus latifolia):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лимоны (Citrus limon, Citrus limonum)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лаймы (Citrus aurantifolia, Citrus latifolia)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свежий или сушеный: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столовых сортов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коринка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дыни (включая арбузы):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арбузы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0807 19 000 0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папайя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яблоки: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сидра, навалом, с 16 сентября по 15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января по 31 марта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апреля по 30 июня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июля по 31 июля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августа по 30 ноября: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сорта Голден Делишес или Гренни Смит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декабря по 31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сорта Голден Делишес или Гренни Смит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CN,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груши и айва: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груши: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перри, или грушевого сидра, навалом, с 1 августа по 31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0808 20 500 0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айва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вишня и черешня: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0809 20 050 0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кислая вишня (Prunus cerasus)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0809 20 950 0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персики, включая нектарины: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нектарины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сливы и терн: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0809 40 050 0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и клубника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малина, ежевика, тутовая ягода, или шелковица, и логанова ягода: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GT,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GT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клюква, черника и прочие ягоды рода Vaccinium: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брусника (плоды растений вида Vaccinium vitis-idaea)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растений вида Vaccinium myrtillus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растений видов Vaccinium macrocarpon и Vaccinium corymbosum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0810 50 000 0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киви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0810 60 000 0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дуриан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тамаринд, анакардия, или акажу, личи, джекфрут, или плод хлебного дерева, саподилла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пассифлоpа, или стpастоцвет, каpамбола и питайя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смородина белая и крыжовник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0810 90 980 1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смородина черная и красная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0810 90 980 9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и клубника: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добавлением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малина, ежевика, тутовая ягода, или шелковица, логанова ягода, смородина черная, белая или красная и крыжовник: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добавлением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малина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смородина черная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смородина красная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ежевика и тутовая ягода, или шелковица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добавлением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тропические плоды и тропические орехи: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0811 90 110 1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кокосовый орех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0811 90 110 9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тропические плоды и тропические орехи: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0811 90 310 1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кокосовый орех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0811 90 310 9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плоды растений вида Vaccinium myrtillus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плоды растений видов Vaccinium myrtilloides и Vaccinium angustifolium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вишня и черешня: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0811 90 750 0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кислая вишня (Prunus cerasus)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тропические плоды и тропические орехи: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0811 90 850 1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кокосовый орех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0811 90 850 9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0811 90 950 0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вишня и черешня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абрикосы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папайя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растений вида Vaccinium myrtillus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гуайява, манго, мангостан, или гаpциния, тамаpинд, анакаpдия, или акажу, личи, джекфpут, или плод хлебного дерева, саподилла, пассифлоpа, или стpастоцвет, каpамбола, питайя и тропические орехи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0812 90 980 0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кроме плодов товарных позиций 0801 - 0806; смеси орехов или сушеных плодов данной группы: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чернослив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яблоки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фрукты: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персики, включая нектарины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груши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папайя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тамаринд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анакаpдия, или акажу, личи, джекфpут, или плод хлебного дерева, саподилла, пассифлоpа, или стpастоцвет, каpамбола и питайя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0813 40 950 0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орехов или сушеных плодов данной группы: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из сушеных фруктов, кроме плодов товарных позиций 0801 - 0806: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чернослива: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0813 50 120 0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папайи, тамаpинда, анакаpдии, или акажу, личи, джекфpута, или плода хлебного дерева, саподиллы, пассифлоpы, или стpастоцвета, каpамболы и питайи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черносливом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состоящие исключительно из сушеных орехов товарных позиций 0801 и 0802: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тропических орехов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чернослива или инжира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Кожура цитрусовых плодов или корки дынь (включая корки арбуза), свежие, замороженные, сушеные или консервированные для кратковременного хранения в рассоле, сернистой воде или в другом временно консервирующем растворе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чай, мате [парагвайский чай] и пряности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или нежареный, с кофеином или без кофеина; кофейная шелуха и оболочки зерен кофе; заменители кофе, содержащие кофе в любой пропорции: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 нежареный: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0901 11 000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кофеином: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0901 11 000 1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арабика (Coffea arabica)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EC,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0901 11 000 2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робуста (Coffea canephora)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EC,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0901 11 000 9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EC,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0901 12 000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кофеина: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0901 12 000 1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арабика (Coffea arabica)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0901 12 000 2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робуста (Coffea canephora)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0901 12 000 9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 жареный: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кофеином: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зернах: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арабика (Coffea arabica)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GT, HN, IN,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робуста (Coffea canephora)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GT, HN, IN,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GT, HN, IN,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GT, HN, IN,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кофеина: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зернах: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арабика (Coffea arabica)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IN,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робуста (Coffea canephora)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IN,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IN,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IN,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кофейная шелуха и оболочки зерен кофе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заменители кофе, содержащие кофе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 добавками или без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чай зеленый (неферментированный), в первичных упаковках нетто-массой не более 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одноразовой упаковке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чай зеленый (неферментированный)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чай черный (ферментированный) и частично ферментированный, в первичных упаковках нетто-массой не более 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одноразовой упаковке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но не менее 0.58 €/кг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0.5 €/кг, Мин 12% Макс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0902 40 000 0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чай черный (ферментированный) и частично ферментированный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рода Piper; плоды рода Capsicum или рода Pimenta, сушеные, дробленые или 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перец рода Piper: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0904 12 000 0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плоды рода Capsicum или рода Pimenta, сушеные, дробленые или 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недробленые и немолотые: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перец стручковый сладкий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0904 20 300 0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дробленые или 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Корица и цветки коричного дерева: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недробленые и немолотые: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корица (Cinnamomum zeylanicum Blume)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0906 19 000 0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дробленые или 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(целые плоды, цветки и цветоножки)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Мускатный орех, мацис и кардамон: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мускатный орех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мацис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кардамон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аниса, бадьяна, фенхеля, кориандра, тмина римского, или тмина волошского, или тмина; ягоды можжевельника: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аниса или бадьяна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кориандра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тмина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0909 40 000 0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тмина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0909 50 000 0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фенхеля; ягоды можжевельника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 шафран, турмерик (куркума), тимьян, или чабрец, лавровый лист, карри и прочие пряности: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имбирь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шафран: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туpмеpик (куркума)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пряности: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упомянутые в примечании 1б к данной группе: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недробленые и немолотые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дробленые или 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семена пажитника сенного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тимьян: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недробленый и немолотый: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тимьян ползучий (Thymus serpyllum)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0910 99 330 0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дробленый или молотый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лавровый лист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недробленые и немолотые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0910 99 990 0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дробленые или 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и меслин: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пшеница твердая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спельта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спельта прочая, пшеница мягкая и меслин: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пшеница мягкая и меслин семенные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гибридная: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двойные гибриды и топкроссные гибриды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тройные гибриды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простые гибриды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нешелушеный рис (рис-сырец):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пропаренный: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длиннозерный: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1006 10 270 0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0.09 €/кг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длиннозерный: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шелушеный рис (неполированный):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пропаренный: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короткозерный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среднезерный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длиннозерный: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1006 20 170 0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короткозерный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среднезерный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длиннозерный: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1006 20 980 0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полуобрушенный или полностью обрушенный рис, полированный или неполированный, глазированный или неглазированный: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полуобрушенный рис: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пропаренный: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длиннозерный: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1006 30 270 0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длиннозерный: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1006 30 480 0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полностью обрушенный рис: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пропаренный: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длиннозерный: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EG,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длиннозерный: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более 2, но менее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отношением длины к ширине, равным 3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1006 40 000 0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рис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гибриды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1008 10 000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гречиха: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1008 10 000 1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1008 10 000 9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1008 20 000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1008 20 000 1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1008 20 000 9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канареечника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злаки: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тритикале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мукомольно- крупяной промышленности; солод; крахмал; инулин; пшеничная клейковина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пшеничная: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пшеницы твердой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пшеницы мягкой и спельты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пшенично-pжаная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ржаная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кукурузная: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SV,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мука ячменная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мука овсяная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мука рисовая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мука сорговая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из зерна злаков: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крупа и мука грубого помола: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пшеницы: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пшеницы твердой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пшеницы мягкой и спельты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кукурузы: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1103 13 100 0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1103 13 900 0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зерна прочих злаков: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ржи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ячменя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овса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риса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сорго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ячменя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овса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кукурузы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риса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пшеницы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зерно плющеное или переработанное в хлопья: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овса: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плющеное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переработанное в хлопья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 злаков: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пшеницы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кукурузы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ячменя: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плющеное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1104 19 690 0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переработанное в хлопья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рисовые хлопья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1104 19 990 0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обработанное зерно (например, шелушеное, обрушенное, в виде сечки или дробленое):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овса: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1104 22 200 0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шелушеное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1104 22 300 0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шелушеное и переработанное в сечку или дробленое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1104 22 500 0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обрушенное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дробленое без какой-либо иной обработки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1104 22 980 0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1104 23 100 0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шелушеное, переработанное в сечку или непереработанное, дробленое или недробленое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1104 23 300 0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обрушенное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1104 23 900 0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дробленое без какой-либо иной обработки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1104 23 990 0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 злаков: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ячменя: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1104 29 010 0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шелушеное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1104 29 030 0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шелушеное и переработанное в сечку или дробленое ("Grütze" или "grutten")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1104 29 050 0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обрушенное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1104 29 070 0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дробленое без какой-либо иной обработки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1104 29 090 0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шелушеное, переработанное в сечку или непереработанное, дробленое или недробленое: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пшеницы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1104 29 180 1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ржи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1104 29 180 9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других злаков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обрушенное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1104 29 300 1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зерна пшеницы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1104 29 300 2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зерна других злаков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дробленое без какой-либо иной обработки: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пшеницы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1104 29 550 0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1104 29 810 0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пшеницы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1104 29 850 0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1104 29 890 0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зародыши зерна злаков, целые, плющеные, в виде хлопьев или 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1104 30 100 0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пшеницы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1104 30 900 0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других злаков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порошок, хлопья, гранулы картофельные: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тонкого и грубого помола и порошок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хлопья и гранулы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сушеных бобовых овощей товарной позиции 0713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сердцевины саговой пальмы, из корнеплодов или клубнеплодов товарной позиции 0714: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денатурированные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продуктов группы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1106 30 100 0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бананов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1106 30 900 0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неподжаренный: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пшеницы: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муки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муки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1107 10 990 0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поджаренный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инулин: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крахмал: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пшеничный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рисовый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инулин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Клейковина пшеничная, сухая или сырая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семена и плоды; прочие семена, плоды и зерно; лекарственные растения и растения для технических целей; солома и фураж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нежареный или не приготовленный каким-либо другим способом, лущеный или нелущеный, дробленый или недробленый: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нелущеный: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лущеный, дробленый или недробленый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льна-долгунца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льна-кудряша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рапса, или кользы, с низким содержанием эруковой кислоты: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1205 90 000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1205 90 000 1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1205 90 000 9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дробленые или недробленые: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лущеные; в лузге серого цвета и с белыми полосками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хлопчатника: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кунжута: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1207 40 100 0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горчицы: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мака: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семена конопли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соевых бобов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плоды и споры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сахарной свеклы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кормовых растений: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люцерны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клевера (Trifolium spp.):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клевера лугового (Trifolium pratense 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1209 22 800 0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овсяницы: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1209 23 110 0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овсяницы луговой (Festuca pratensis Huds.)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1209 23 150 0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овсяницы красной (Festuca rubra 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1209 23 800 0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1209 24 000 0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мятлика лугового (Poa pratensis 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райграса (Lolium multiflorum Lam., Lolium perenne 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1209 25 100 0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райграса итальянского (включая семена райграса вестервольдского) (Lolium multiflorum Lam.)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1209 25 900 0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райграса пастбищного (Lolium perenne 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семена вики; семена pастений pода Poa (Poa palustris L., Poa trivialis L.); ежи сбоpной (Dactylis glomerata L.); полевицы (Agrostis); семена тимофеевки луговой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семена люпина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семена свеклы кормовой (Beta vulgaris var. alba)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травянистых растений, выращиваемых главным образом для получения цветов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овощных культур: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семена кольраби (Brassica oleracea, var. сaulorapa и gongylodes 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семена свеклы салатной или свеклы листовой (Beta vulgaris var. сonditiva)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семена лесных деревьев: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1209 99 101 0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пихты кавказской (Abies nordmanniana (Stev.) Spach)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1209 99 109 0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семена растений, выращиваемых главным образом для получения цветов, кроме поименованных в подсубпозиции 1209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1209 99 990 0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 хмеля, свежие или сушеные, дробленые или недробленые, в порошкообразном виде или в виде гранул; лупулин: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шишки хмеля недробленые, не в порошкообразном виде и не в виде гранул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шишки хмеля дробленые, в порошкообразном виде или в виде гранул; лупулин: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шишки хмеля дробленые, в порошкообразном виде или в виде гранул, с высоким содержанием лупулина; лупулин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 их части (включая семена и плоды), используемые в основном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 женьшеня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листья коки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1211 40 000 0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маковая соломка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бобы тонка, или английского боба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рожкового дерева, морские и прочие водоросли, свекла 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необжаренные корни цикория вида Cichorium intybus sativum), используемые главным образом для пищевых целей,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1212 20 000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морские и прочие водоросли: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1212 20 000 1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морская капуста сушеная в слоевищах естественной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1212 20 000 2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крупка из водорослей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1212 20 000 9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свекла сахарная: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сушеная, измельченная или неизмельченная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1212 91 800 0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сахарный тростник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плоды рожкового дерева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семена рожкового дерева: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1212 99 410 0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неочищенные, недробленые или немолотые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1212 99 490 0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1212 99 700 0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неизмельченная, размолотая или неразмолотая, прессованная или в виде гранул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грубого помола и гранулы из люцерны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свекла листовая (мангольд), брюква и прочие корнеплоды кормовые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камеди, смолы и прочие растительные соки и экстракты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природные камеди, смолы, гуммисмолы и живица (например, бальзамы):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гуммиарабик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растительные соки и экстракты: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опиум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солодки, или лакрицы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1302 13 000 0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хмеля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1302 19 050 0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живица ванильная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1302 19 800 0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пектиновые вещества, пектинаты и пектаты: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сухие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клеи и загустители растительного происхождения, видоизмененные или невидоизмененные: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агар-агар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клеи и загустители из плодов и семян рожкового дерева или из семян циамопсиса, или гуара, видоизмененные или невидоизмененные: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плодов или семян рожкового дерева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семян циамопсиса, или гуара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материалы для изготовления плетеных изделий; прочие продукты растительного происхождения, в другом месте не поименованные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ротанг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хлопковый линт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материалы растительного происхождения, используемые главным образом для набивки или мягкой прокладки (например, капок, растительные волокна, взморник морской), в том числе в виде пластов, на подложке или без нее, или, используемые главным образом в метлах или щетках (например, сорго веничное, пиассава, пырей ползучий, истль)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(включая лярд) и жир домашней птицы, кроме жира товарной позиции 0209 или 1503: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 свиной (включая лярд):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1501 00 110 0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1501 00 190 0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 домашней птицы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кроме жира товарной позиции 1503: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лярд-стеарин и олеостеарин: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промышленного применения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животное масло для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морских млекопитающих и их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твердые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 жировые вещества, получаемые из него (включая ланолин):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жиропот сырой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животные жиры, масла и их фракции, нерафинированные или рафинированные, но без изменения химического состава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 нерафинированные или рафинированные, но без изменения химического состава: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 нерафинированное или рафинированное гидратацией: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10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нетто-объемом 10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арахисовое и его фракции, нерафинированные или рафинированные, но без изменения химического состава: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и его фракции, нерафинированные или рафинированные, но без изменения химического состава: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оливковое первого (холодного) прессования: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очищенное оливковое масло первого (холодного) прессования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масла сырые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пальмовое и его фракции, нерафинированные или рафинированные, но без изменения химического состава: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1511 10 900 2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таре вместимостью 20 000 кг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1511 10 900 8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твердые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вместимостью 20 000 кг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1511 90 990 2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вместимостью 20 000 кг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сафлоровое или хлопковое и их фракции, нерафинированные или рафинированные, но без изменения химического состава: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подсолнечное или сафлоровое и их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масло подсолнечное: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нетто-объемом 10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масло сафлоровое: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нетто-объемом 10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0.095 €/кг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подсолнечное масло или его фракции в первичных упаковках нетто-объемом не более 10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сафлоровое масло или его фракции в первичных упаковках нетто-объемом не более 10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0.095 €/кг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хлопковое и его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 очищенное от госсипола или не очищенное: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кокосовое (копровое), пальмоядровое или масло бабассу и их фракции, нерафинированные или рафинированные, но без изменения химического состава: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кокосовое (копровое) и его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коробах, бочках, канистрах или бидах нетто-массой 200 кг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твердые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коробах, бочках, канистрах или бидах нетто-массой 200 кг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коробах, бочках, канистрах или бидах нетто-массой 200 кг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пальмоядровое или масло бабассу и их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коробах, бочках, канистрах или бидах нетто-массой 200 кг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твердые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коробах, бочках, канистрах или бидах нетто-массой 200 кг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1 кг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коробах, бочках, канистрах или бидах нетто-массой 200 кг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(из рапса, или кользы) или горчичное и их фракции, нерафинированные или рафинированные, но без изменения химического состава: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рапсовое (из рапса, или кользы) с низким содержанием эруковой кислоты и его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нетто-объемом 10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нетто-объемом 10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нетто-объемом 10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1514 91 900 9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нетто-объемом 10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0.087 €/кг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льняное и его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кукурузное и его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1515 29 900 0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касторовое и его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аминоундекановой кислоты для использования в производстве синтетического волокна или искусственных полимерных материалов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кунжутное и его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тунговое масло; масла жожоба и ойтиковое; воск из мирта и японский воск; их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табачное и его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масло сырое: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масла и их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масла сырые: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или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животные и их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растительные и их фракции: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гидрогенизированное касторовое, так называемый "опаловый воск"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масла льняное, рапсовое (из рапса, или кользы), подсолнечное, брассии, карите, макоре, тулукуна или бабассу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масла арахисовое, хлопковое, соевое или подсолнечное; масла прочие, содержащие менее 50 мас.% свободных жирных кислот, за исключением пальмоядрового масла, брассии, кокосового, рапсового (из рапса, или кользы) или копайба: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масло хлопковое гидрогенизированное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масло из виноградных косточек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заменители какао-масла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эквиваленты какао-масла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маргарин, за исключением жидкого маргарина: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10 мас.%, но не более 15 мас.% молочных жиров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10 мас.%, но не более 15 мас.% молочных жиров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нелетучие растительные масла жидкие, смешанные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пригодные для употребления в пищу смеси или готовые продукты, используемые в качестве смазки для форм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линоксин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нелетучие растительные масла жидкие, смешанные, для технического или промышленного применения, кроме производства продуктов, используемых для употребления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 смеси или готовые продукты из животных или животных и растительных жиров и масел и их фракций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сырой; глицериновая вода и глицериновый щелок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воски растительные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спермацет, рафинированный или нерафинированный, окрашенный или неокрашенный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воск пчелиный и воски других насекомых, рафинированные или нерафинированные, окрашенные или неокрашенные: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 остатки после обработки жировых веществ или восков растительного или животного происхождения: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дегра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остатки после обработки жировых веществ или восков растительного или животного происхождения: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масло со свойствами оливкового масла: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соапстоки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масличный фуз и жировые остатки; соапстоки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из мяса, рыбы или ракообразных, моллюсков или прочих водных беспозвоночных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готовые пищевые продукты, изготовленные на их основе: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печени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колбасы, сухие или пастообразные, сырые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мяса, мясных субпродуктов или крови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гомогенизированные готовые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детского питания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но не менее 0.43 €/кг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печени любых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гусиной и утиной печени: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75 мас.% или более жирной печени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домашней птицы товарной позиции 0105: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индейки: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57 мас.% или более мяса домашней птицы или субпродуктов: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исключительно сырое мясо индейки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25 мас.% или более, но менее 57 мас.% мяса домашней птицы или субпродуктов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кур домашних (Gallus domesticus):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57 мас.% или более мяса домашней птицы или субпродуктов: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25 мас.% или более, но менее 57 мас.% мяса домашней птицы или субпродуктов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57 мас.% или более мяса домашней птицы или субпродуктов: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1602 39 290 0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25 мас.% или более, но менее 57 мас.% мяса домашней птицы или субпродуктов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свинины: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окорока и их отруба: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домашней свиньи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0.35 €/кг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лопаточная часть и ее отруба: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домашней свиньи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0.31 €/кг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домашней свиньи: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80 мас.% или более мяса или мясных субпродуктов любого вида, включая жиры любого вида или происхождения: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филейные части (исключая шейные части) и их отруба, включая смеси филейных частей или окороков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шейные части и их отруба, включая смеси шейных и лопаточных частей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 смеси, содержащие окорока, лопаточные части, филейные части или шейные части и их отруба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40 мас.% или более, но менее 80 мас.% мяса или мясных субпродуктов любого вида, включая жиры любого вида или происхождения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менее 40 мас.% мяса или мясных субпродуктов любого вида, включая жиры любого вида или происхождения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мяса крупного рогатого скота: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сырые; смеси отварного мяса или субпродуктов и сырого мяса или субпродуктов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герметичных контейнерах: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солонина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0.25 €/кг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готовые продукты из крови любых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из крови любых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дичи или кролика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1602 90 410 0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северного оленя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мясо или мясные субпродукты из домашней свиньи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мясо крупного рогатого скота или субпродукты: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сырые; смеси отварного мяса или субпродуктов и сырого мяса или субпродуктов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баранины или козлятины: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сырые; смеси отварного мяса или субпродуктов и сырого мяса или субпродуктов: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из баранины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из козлятины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из баранины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из козлятины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и соки из мяса, рыбы или ракообразных, моллюсков или прочих водных беспозвоночных: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 и сок из мяса в первичных упаковках нетто-массой 1 кг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1603 00 800 1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экстракт и сок из мяса и др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 кондитерские изделия из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сахар-сырец без вкусо-ароматических или красящих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тростниковый сахар: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рафинирования: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апреля: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100,0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100,0 доллара США за 1 т, но не более 112,5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112,5 доллара США за 1 т, но не более 125,7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125,7 доллара США за 1 т, но не более 141,1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141,1 доллара США за 1 т, но не более 154,3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154,3 доллара США за 1 т, но не более 167,6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167,6 доллара США за 1 т, но не более 183,0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183,0 доллара США за 1 т, но не более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1701 11 101 9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мая по 31 июля: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100,0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100,0 доллара США за 1 т, но не более 112,5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112,5 доллара США за 1 т, но не более 125,7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125,7 доллара США за 1 т, но не более 141,1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141,1 доллара США за 1 т, но не более 154,3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154,3 доллара США за 1 т, но не более 167,6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167,6 доллара США за 1 т, но не более 183,0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183,0 доллара США за 1 т, но не более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1701 11 102 9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августа по 31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100,0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100,0 доллара США за 1 т, но не более 112,5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112,5 доллара США за 1 т, но не более 125,7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125,7 доллара США за 1 т, но не более 141,1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141,1 доллара США за 1 т, но не более 154,3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154,3 доллара США за 1 т, но не более 167,6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167,6 доллара США за 1 т, но не более 183,0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183,0 доллара США за 1 т, но не более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1701 11 103 9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 BR, DO, GT,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апреля: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100,0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100,0 доллара США за 1 т, но не более 112,5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112,5 доллара США за 1 т, но не более 125,7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125,7 доллара США за 1 т, но не более 141,1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141,1 доллара США за 1 т, но не более 154,3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154,3 доллара США за 1 т, но не более 167,6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167,6 доллара США за 1 т, но не более 183,0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183,0 доллара США за 1 т, но не более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1701 11 901 9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мая по 31 июля: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100,0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100,0 доллара США за 1 т, но не более 112,5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112,5 доллара США за 1 т, но не более 125,7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125,7 доллара США за 1 т, но не более 141,1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141,1 доллара США за 1 т, но не более 154,3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154,3 доллара США за 1 т, но не более 167,6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167,6 доллара США за 1 т, но не более 183,0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183,0 доллара США за 1 т, но не более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1701 11 902 9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августа по 31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100,0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100,0 доллара США за 1 т, но не более 112,5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112,5 доллара США за 1 т, но не более 125,7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125,7 доллара США за 1 т, но не более 141,1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141,1 доллара США за 1 т, но не более 154,3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154,3 доллара США за 1 т, но не более 167,6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167,6 доллара США за 1 т, но не более 183,0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183,0 доллара США за 1 т, но не более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1701 11 903 9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GT,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свекловичный сахар: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рафинирования: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250 $/1000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вкусо-ароматическими или красящими добавками: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января по 30 апреля: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100,0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100,0 доллара США за 1 т, но не более 112,5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112,5 доллара США за 1 т, но не более 125,7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125,7 доллара США за 1 т, но не более 141,1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141,1 доллара США за 1 т, но не более 154,3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154,3 доллара США за 1 т, но не более 167,6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167,6 доллара США за 1 т, но не более 183,0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183,0 доллара США за 1 т, но не более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мая по 31 июля: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100,0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100,0 доллара США за 1 т, но не более 112,5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112,5 доллара США за 1 т, но не более 125,7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125,7 доллара США за 1 т, но не более 141,1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141,1 доллара США за 1 т, но не более 154,3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154,3 доллара США за 1 т, но не более 167,6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167,6 доллара США за 1 т, но не более 183,0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183,0 доллара США за 1 т, но не более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августа по 31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100,0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100,0 доллара США за 1 т, но не более 112,5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112,5 доллара США за 1 т, но не более 125,7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125,7 доллара США за 1 т, но не более 141,1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141,1 доллара США за 1 т, но не более 154,3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154,3 доллара США за 1 т, но не более 167,6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167,6 доллара США за 1 т, но не более 183,0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183,0 доллара США за 1 т, но не более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198,4 доллара США за 1 т на Нью-Йоркской товарно-сырьевой бирже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сахар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340 $/1000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340 $/1000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340 $/1000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SV,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340 $/1000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SV,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лактоза и сироп лактозы: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99 мас.% или более лактозы, выраженной как безводная лактоза, в пересчете на сухое вещество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1702 19 000 0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 и сироп кленовые: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 кленовый в твердом состоянии, содержащий добавки вкусо-ароматических или красящих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глюкоза и сироп глюкозы, не содержащие фруктозу или содержащие менее 20 мас.% фруктозы в сухом состоянии: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изоглюкоза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сухом состоянии 99 мас.% или более глюкозы: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белого кристаллического порошка, агломерированного или неагломерированного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белого кристаллического порошка, агломерированного или неагломерированного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патока крахмальная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глюкоза и сироп глюкозы, содержащие в сухом состоянии не менее 20 мас.%, но менее 50 мас.% фруктозы, не включая инвертный сахар: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1702 40 100 0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изоглюкоза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1702 50 000 0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фруктоза химически чистая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фруктоза прочая и сироп фруктозы, содержащие в сухом состоянии более 50 мас.% фруктозы, не включая инвертный сахар: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изоглюкоза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сироп инулина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1702 60 950 0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инвертный сахар и прочие сахара и сахарные сиропы, содержащие в сухом состоянии 50 мас.% фруктозы: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мальтоза химически чистая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изоглюкоза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мальтодекстрин и сироп из мальтодекстрина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 искусственный, смешанный или не смешанный с натуральным медом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карамельный кулер: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50 мас.% или более сахарозы в сухом состоянии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порошка, агломерированного или неагломерированного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сироп инулина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Меласса, полученная в результате извлечения или рафинирования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меласса тростниковая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из сахара (включая белый шоколад), не содержащие какао: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жевательная резинка, покрытая или не покрытая сахаром: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60 мас.% сахарозы (включая инвертный сахар, выраженный как сахароза):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жевательная резинка в полосках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GT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GT,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60 мас.% или более сахарозы (включая инвертный сахар, выраженный как сахароза):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жевательная резинка в полосках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GT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0.38 €/кг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GT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экстракт солодки, или лакрицы, содержащий более 10 мас.% сахарозы, но не содержащий других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0.17 €/кг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шоколад белый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CH,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пасты и массы, включая марципан, в первичных упаковках нетто-массой 1 кг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0.17 €/кг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SV,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пастилки от боли в горле и таблетки от кашля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покрытые сахаром (дражированные) товары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0.175 €/кг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1704 90 650 0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кондитерские изделия в виде резинки и желе, включая фруктовую пасту в виде кондитерских изделий из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0.175 €/кг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леденцовая карамель, с начинкой или без начинки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0.175 €/кг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1704 90 750 0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тоффи, карамели прочие и аналогичные сладости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но не менее 0.13 €/кг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1704 90 810 0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отпрессованные таблетки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0.175 €/кг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0.14 €/кг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и продукты из него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Какао-бобы, целые или дробленые, сырые или жареные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Шелуха, оболочки, кожица и прочие отходы какао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Какао-паста, обезжиренная или необезжиренная: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необезжиренная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EC, HN,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частично или полностью обезжиренная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Какао-масло, какао-жиp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Какао-порошок без добавок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прочие готовые пищевые продукты, содержащие какао: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какао-порошок с добавлением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сахарозы или содержащие менее 5 мас.% сахарозы (включая инвертный сахар, выраженный как сахароза) или изоглюкозы, выраженной как сахароза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5 мас.% или более, но менее 65 мас.% сахарозы (включая инвертный сахар, выраженный как сахароза) или изоглюкозы, выраженной как сахаpоза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65 мас.% или более, но менее 80 мас.% сахарозы (включая инвертный сахар, выраженный как сахароза) или изоглюкозы, выраженной как сахароза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80 мас.% или более сахарозы (включая инвертный сахар, выраженный как сахароза) или изоглюкозы, выраженной как сахароза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готовые прочие, в брикетах, пластинках или плитках массой более 2 кг, или в жидком, пастообразном, порошкообразном, гранулированном или другом аналогичном виде в контейнерах или в первичных упаковках с содержимым более 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31 мас.% или более какао-масла или содержащие в сумме 31 мас.% или более какао-масла и молочного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сумме 25 мас.% или более, но менее 31 мас.% какао-масла и молочного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18 мас.% или более какао-масла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молочно-шоколадная крошка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шоколадная глазурь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 брикетах, пластинках или плитках: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начинкой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начинки: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добавкой зерна злаков, плодов или орехов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шоколад и изделия из него: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шоколадные конфеты, с начинкой или без начинки: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алкоголь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начинкой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без начинки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кондитерские изделия из сахара и их заменители, изготовленные из заменяющих сахар продуктов, содержащие какао: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леденцовая карамель, с начинкой или без начинки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тоффи, карамели прочие и аналогичные сладости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пасты, содержащие какао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изделия, содержащие какао и предназначенные для производства или приготовления напитков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из зерна хлебных злаков, муки, крахмала или молока; мучные кондитерские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детское питание, расфасованное для розничной продажи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 тесто для изготовления хлебобулочных и мучных кондитерских изделий товарной позиции 1905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экстракт солодовый: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сухого экстракта 90 мас.%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из сырья товарных позиций 0401 - 0404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такие как спагетти, макароны, лапша, рожки, клецки, равиоли, каннеллони; кускус, готовый или не готовый к употреблению в пищу: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макаронные изделия, не подвергнутые тепловой обработке, без начинки или не приготовленные каким-либо другим способом: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яйца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муки грубого или тонкого помола из мягкой пшеницы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макаронные изделия с начинкой, подвергнутые или не подвергнутые тепловой обработке или приготовленные другим способом: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20 мас.% рыбы, ракообразных, моллюсков или прочих водных беспозвоночных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20 мас.% колбасы и аналогичных изделий из мяса и мясных субпродуктов любого вида, включая жиры любого вида или происхождения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подвергнутые тепловой обработке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макаронные изделия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1902 30 100 0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1902 30 900 0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кускус: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неприготовленный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Тапиока и ее заменители, приготовленные из крахмала, в форме хлопьев, гранул, зернышек, крупинок или в других аналогичных формах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полученные путем вздувания или обжаривания зерна злаков или зерновых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полученные из кукурузы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1904 10 300 0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полученные из риса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полученные из необжаренных зерновых хлопьев или смесей из необжаренных зерновых хлопьев с обжаренными зерновыми хлопьями или с вздутыми зернами злаков: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типа мюсли на основе необжаренных хлопьев из зерна злаков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полученные из кукурузы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полученные из риса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1904 20 990 0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пшеница Bulgur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1904 90 800 0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хрустящие хлебцы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имбирное печенье и аналогичные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30 мас.% сахарозы (включая инвертный сахар, выраженный как сахароза)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30 мас.% или более, но менее 50 мас.% сахарозы (включая инвертный сахар, выраженный как сахароза)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50 мас.% или более сахарозы (включая инвертный сахар, выраженный как сахароза)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сладкое сухое печенье; вафли и вафельные облатки: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сладкое сухое печенье: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полностью или частично покрытое шоколадом или другими изделиями, содержащими какао: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85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содержащее 8 мас.% или более молочных жиров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0.08 €/кг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сухое печенье в виде сандвичей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1905 31 990 0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вафли и вафельные облатки: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1905 32 050 0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влаги более 10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полностью или частично покрытые шоколадом или другими изделиями, содержащими какао: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85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соленые, с начинкой или без начинки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1905 32 990 0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сухари, гренки и аналогичные обжаренные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сухари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0.12 €/кг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хлебобулочные изделия, не содержащие добавок в виде меда, яиц, сыра или плодов и содержащие в сухом состоянии не более 5 мас.% сахара и не более 5 мас.% жира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0.12 €/кг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1905 90 450 0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сухое печенье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1905 90 550 0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экструдированные или вытянутые продукты, острые или соленые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подслащивающими добавками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0.11 €/кг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0.095 €/кг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0.09 €/кг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EG, EU, HN,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овощей, плодов [фруктов], орехов или прочих частей растений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и другие съедобные части растений, приготовленные или консервированные с добавлением уксуса или уксусной кислоты: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 и корнишоны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манговое чутни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0.063 €/кг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рода Caрsicum, кроме перца стручкового сладкого или перца душистого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сахарная кукуруза (Zea mays var. saccharata)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ямс, сладкий картофель, или батат, и аналогичные употребляемые в пищу части растений, содержащие 5 мас.% и более крахмала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пальмовая сердцевина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оливки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сладкий перец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тропические плоды и тропические орехи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лук репчатый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краснокочанная капуста и свҰкла салатная (Beta vulgaris var. conditiva)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приготовленные или консервированные без добавления уксуса или уксусной кислоты: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томаты целые или резанные на части: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но не менее 0.056 €/кг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но не менее 0.056 €/кг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сухого вещества менее 12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сухого вещества не менее 12 мас.%, но не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сухого вещества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и трюфели, приготовленные или консервированные без добавления уксуса или уксусной кислоты: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рода Agaricus: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консервированные грибы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предварительно консервированные, полностью подвергнутые тепловой обработке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трюфели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замороженные, кроме продуктов товарной позиции 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подвергнутый тепловой обработке, не приготовленный каким-либо другим способом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муки грубого и тонкого помола или хлопьев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2004 10 990 0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овощи и овощные смеси: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сахарная кукуруза (Zea mays var. saccharata)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капуста квашеная, каперсы и маслины, или оливки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горох (Рisum sativum) и незрелая фасоль Рhaseolus sрр., в стручках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лук репчатый, подвергнутый тепловой обработке, не приготовленный каким-либо другим способом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2004 90 980 0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гомогенизированные: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муки грубого и тонкого помола или хлопьев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нарезанный тонкими ломтиками, обжаренный или подсушенный, соленый или несоленый, ароматизированный или неароматизированный, в герметичных упаковках, пригодный для непосредственного употребления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2005 20 800 0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2005 40 000 0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(Рisum sativum)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 не менее 0.04 €/кг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(Vigna sрр., Рhaseolus sрр.):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2005 51 000 0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лущеная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2005 59 000 0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2005 60 000 0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но не менее 0.056 €/кг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маслины, или оливки: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2005 70 100 0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2005 70 900 0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2005 80 000 0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сахарная кукуруза (Zea mays var. saccharata)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овощи и овощные смеси: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побеги бамбука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плоды рода Caрsicum, кроме перца стручкового сладкого и перца душистого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каперсы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артишоки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морковь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овощей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2005 99 750 0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капуста квашеная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имбирь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сахара более 13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вишня и черешня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2006 00 350 0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тропические плоды и тропические орехи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2006 00 380 0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тропические плоды и тропические орехи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2006 00 990 0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гомогенизированные готовые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сахара более 13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2007 10 101 0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детского питания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2007 10 109 0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2007 10 911 0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2007 10 919 0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2007 10 991 0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2007 10 999 0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цитрусовые: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2007 91 300 0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 но не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пюре и паста из сливы видов рода Рrunus, в первичных упаковках нетто-массой более 100 кг, для промышленной обработки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каpcановые пюре и паста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вишни и черешни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земляники и клубники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малины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13 мас.%, но не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2007 99 550 0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яблочное пюре, включая компоты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2007 99 570 0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яблочное пюре, включая компоты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тропических плодов и тропических орехов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арахис и прочие семена, смешанные или не смешанные между собой: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арахис: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арахисовое масло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в первичных упаковках нетто-массой: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обжаренные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обжаренные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тропические орехи; смеси, содержащие 50 мас.% или более тропических орехов и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2008 19 130 0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обжаренные миндаль и фисташки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тропические орехи; смеси, содержащие 50 мас.% или более тропических орехов и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обжаренные тропические орехи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обжаренные орехи: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миндаль и фисташки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19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спиртовых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19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цитрусовые: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9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спиртовых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дольки грейпфрута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мандарины (включая танжерины и сатсума); клементины, вилкинги и прочие аналогичные гибриды цитрусовых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дольки грейпфрута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мандарины (включая танжерины и сатсума); клементины, вилкинги и прочие аналогичные гибриды цитрусовых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4,5 кг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менее 4,5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груши: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2008 40 290 0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спиртовых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спиртовых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2008 50 690 0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 в первичных упаковках нетто-массой: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2008 50 920 0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- 5 кг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2008 50 940 0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- 4,5 кг или более, но менее 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4,5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вишня и черешня: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9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спиртовых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2008 60 500 1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кислая вишня (Prunus cerasus)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2008 60 500 9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2008 60 600 1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кислая вишня (Prunus cerasus)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2008 60 600 9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 в первичных упаковках нетто-массой: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- 4,5 кг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4,5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персики, включая нектарины: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спиртовых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2008 70 690 0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15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 в первичных упаковках нетто-массой: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2008 70 920 0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- 5 кг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2008 70 980 1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- 4,5 кг или более, но менее 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2008 70 980 9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менее 4,5 кг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и клубника: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спиртовые добавки: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сахара более 9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спиртовых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добавки сахара,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2008 80 900 0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 кроме смесей субпозиции 2008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сердцевина пальмы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спиртовые добавки: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содержанием сахара более 9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тропических плодов (включая смеси, содержащие 50 мас.% или более тропических орехов и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тропических плодов (включая смеси, содержащие 50 мас.% или более тропических орехов и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тропических плодов (включая смеси, содержащие 50 мас.% или более тропических орехов и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тропических плодов (включая смеси, содержащие 50 мас.% или более тропических орехов и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спиртовых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тропических плодов (включая смеси, содержащие 50 мас.% или более тропических орехов и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смеси плодов, в которых доля каждого из компонентов не превышает 50 мас.% всей 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тропических плодов (включая смеси, содержащие 50 мас.% или более тропических орехов и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тропических плодов (включая смеси, содержащие 50 мас.% или более тропических орехов и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содержащие добавок сахара, в первичных упаковках нетто-массой: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- 5 кг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тропических плодов (включая смеси, содержащие 50 мас.% или более тропических орехов и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- 4,5 кг или более, но менее 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тропических плодов (включая смеси, содержащие 50 мас.% или более тропических орехов и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4,5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тропических плодов (включая смеси, содержащие 50 мас.% или более тропических орехов и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спиртовые добавки: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имбирь: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виноград: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сахара более 13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сахара более 9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плоды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плоды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фактической концентрацией спирта не более 11,85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плоды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плоды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спиртовых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добавки сахара, в первичных упаковках нетто-массой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имбирь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виноград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слива видов рода Рrunus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пассифлора, или страстоцвет, гуайява и тамаринд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манго, мангостан, или гарциния, папайя, анакардия, или акажу, личи, джекфрут, или плод хлебного дерева, саподилла, карамбола и питайя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добавки сахара,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имбирь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пассифлора, или страстоцвет, и гуайява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манго, мангостан, или гарциния, папайя, тамаринд, анакардия, или акажу, личи, джекфрут, или плод хлебного дерева, саподилла, карамбола и питайя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2008 99 670 1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виноград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2008 99 670 2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слива видов рода Prunus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2008 99 670 9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содержащие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слива видов рода Рrunиs, в первичных упаковках нетто-массой: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2008 99 720 0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- 5 кг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2008 99 780 0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менее 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2008 99 850 0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кукуруза, кроме сахарной кукурузы (Zea mays var. saccharata)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ямс, сладкий картофель, или батат, и аналогичные употребляемые в пищу части растений, содержащие 5 мас.% или более крахмала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апельсиновый сок: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замороженный: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2009 11 190 2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не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 числом Брикса не более 20,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незамороженный, с числом Брикса не более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упаковках объемом не более 0,35 л,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концентрированный,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2009 19 190 3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2009 19 190 8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20, но не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не менее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EU, HN, IL,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грейпфрутовый сок (включая сок помелло):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2009 21 000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2009 21 000 1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концентрированный,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2009 21 000 9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20, но не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2009 29 990 1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не менее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2009 29 990 9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соки прочих цитрусовых: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лимонный сок: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содержащий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соки прочих цитрусовых: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2009 31 990 9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2009 39 190 2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концентрированные, в бочках, цистернах, флекси-танках вместимостью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2009 39 190 3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концентрированные, в бочках, цистернах, флекси-танках вместимостью не менее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2009 39 190 9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20, но не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концентрированные, в бочках, цистернах, флекси-танках вместимостью не менее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концентрированные, в бочках, цистернах, флекси-танках вместимостью не менее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лимонный сок: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2009 39 550 0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не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содержащий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соки прочих цитрусовых: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не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ананасовый сок: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превышающей 30 евро за 100 кг нетто-массы, содержащий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упаковках объемом не более 0,35 л, для детского питания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содержащий добавки сахара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содержащий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20, но не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превышающей 30 евро за 100 кг нетто-массы, содержащий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не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стоимостью, превышающей 30 евро за 100 кг нетто-массы, в бочках, цистернах, флекси-танках вместимостью не менее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2009 49 990 9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томатный сок: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упаковках объемом не более 0,35 л,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2009 50 900 2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концентрированный, с числом Брикса не менее 17, но не более 67, стоимостью, превышающей 30 евро за 100 кг нетто-массы, в бочках, цистернах, флекси-танках вместимостью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2009 50 900 3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концентрированный, с числом Брикса не менее 17, но не более 67, стоимостью, превышающей 30 евро за 100 кг нетто-массы,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2009 50 900 8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виноградный сок (включая виноградное сусло):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превышающей 18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упаковках объемом не более 0,35 л,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 числом Брикса не менее 26, стоимостью, превышающей 30 евро за 100 кг нетто-массы, в бочках, цистернах, флекси-танках вместимостью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 числом Брикса не более 26, стоимостью, превышающей 30 евро за 100 кг нетто-массы,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18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22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30, но не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превышающей 18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числом Брикса не менее 26, стоимостью, превышающей 30 евро за 100 кг нетто-массы, в бочках, цистернах, флекси-танках вместимостью не менее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18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яблочный сок: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превышающей 18 евро за 100 кг нетто-массы, содержащий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упаковках объемом не более 0,35 л,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2009 71 100 2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2009 71 100 8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содержащий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 не менее 0.04 €/л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0.065 €/л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22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 не менее 0.05 €/л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числом Брикса более 20, но не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превышающей 18 евро за 100 кг нетто-массы, содержащий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менее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IL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не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стоимостью, превышающей 30 евро за 100 кг нетто-массы, в бочках, цистернах, флекси-танках вместимостью не менее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0.065 €/л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0.065 €/л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соки прочих овощей или фруктов: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грушевый сок: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22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2009 80 190 3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2009 80 190 8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соки из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но не менее 0.032 €/л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но не менее 0.032 €/л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соки из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2009 80 360 3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концентрированные,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2009 80 360 8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2009 80 380 3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концентрированные,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2009 80 380 8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грушевый сок: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превышающей 18 евро за 100 кг нетто-массы, содержащий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0.065 €/л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2009 80 610 0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2009 80 630 0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не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2009 80 690 0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превышающей 30 евро за 100 кг нетто-массы, содержащие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сок вишневый или черешневый: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2009 80 710 3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с числом Брикса не более 20,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2009 80 710 8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соки из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2009 80 730 3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концентрированные, с числом Брикса не более 20,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2009 80 730 8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концентрированные, с числом Брикса не более 20,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 IL,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2009 80 850 0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соки из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но не менее 0.032 €/л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2009 80 860 0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не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2009 80 880 0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соки из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2009 80 890 0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сок плодов растений вида Vaccinium macrocarрon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2009 80 960 0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сок вишневый или черешневый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2009 80 970 0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соки из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 EU, HN, SV,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соков: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яблочного и грушевого соков: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22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0.065 €/л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концентрированные, стоимостью, превышающей 30 евро за 100 кг нетто-массы,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концентрированные,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яблочного и грушевого соков: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18 евро за 100 кг нетто-массы, и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0.065 €/л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упаковках объемом не более 0,35 л,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0.065 €/л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2009 90 390 9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0.065 €/л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смеси соков цитрусовых и ананасового: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упаковках объемом не более 0,35 л,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концентрированные, с числом Брикса не более 20,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концентрированные, с числом Брикса не более 20,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добавки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упаковках объемом не более 0,35 л,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концентрированные, с числом Брикса не более 20,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2009 90 590 3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концентрированные, с числом Брикса не более 20, в бочках, цистернах, флекси-танках вместимостью не более 40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0.056 €/л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смеси соков цитрусовых и ананасового: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не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смеси соков из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не более 30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смеси соков из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добавок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смеси соков из тропических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EC,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0.046 €/л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пищевые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экстракты, эссенции и концентраты кофе и готовые продукты на основе этих экстрактов, эссенций или концентратов или на основе кофе: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экстракты, эссенции и концентраты: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сухого вещества на основе кофе 95 мас.%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экстракты и концентраты кофе твердые: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кофе растворимый порошкообразный: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первичных упаковках нетто-массой не более 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кофе растворимый гранулированный: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первичных упаковках нетто-массой не более 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кофе растворимый сублимированный: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первичных упаковках нетто-массой не более 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первичных упаковках нетто-массой не более 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2101 11 111 8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0.34 €/кг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2101 11 119 1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2101 11 119 9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2101 11 190 2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0.375 €/кг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2101 11 190 8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но не менее 0.375 €/кг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EU, IN,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продукты на основе этих экстрактов, эссенций или концентратов или на основе кофе: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готовые продукты на основе этих экстрактов, эссенций или концентратов кофе: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SV,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3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экстракты, эссенции и концентраты чая или мате, или парагвайского чая, и готовые продукты на их основе или на основе чая или мате, или парагвайского 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экстракты, эссенции или концентраты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экстрактов, эссенций или концентратов чая или мате, или парагвайского 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обжаренный цикорий и прочие обжаренные заменители кофе и экстракты, эссенции и концентраты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обжаренный цикорий и прочие обжаренные заменители кофе: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обжаренный цикорий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экстракты, эссенции и концентраты обжаренного цикория и прочих обжаренных заменителей кофе: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обжаренного цикория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(активные или неактивные); прочие мертвые одноклеточные микроорганизмы (кроме вакцин товарной позиции 3002); готовые пекарные порошки: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дрожжи активные: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дрожжи культуральные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дрожжи пекарные: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сухие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дрожжи неактивные; прочие мертвые одноклеточные микроорганизмы: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дрожжи неактивные: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2102 20 110 0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виде таблеток, кубиков или в аналогичной форме, или в первичных упаковках нетто-массой не более 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2102 20 190 0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пекарные готовые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приготовления соусов и готовые соусы; вкусовые добавки и приправы смешанные; горчичный порошок и готовая горчица: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соус соевый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кетчуп томатный и прочие томатные соусы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горчичный порошок и готовая горчица: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горчичный порошок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горчица готовая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манговое чутни жидкое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ароматические горечи, содержащие 44,2 - 49,2 об.% спирта и 1,5 - 6 мас.% горечавки, специй и различных ингредиентов и содержащие 4 - 10 % сахара, в емкостях 0,5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соус майонез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 гомогенизированные составные готовые пищевые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супы и бульоны готовые и заготовки для их приготовления: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сухие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гомогенизированные составные готовые пищевые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детского питания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и прочие виды пищевого льда, не содержащие или содержащие какао: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молочных жиров или содержащие менее 3 мас.% молочных жиров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молочные жиры: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мас.% или более, но менее 7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 мас.%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белковые концентраты и текстурированные белковые вещества: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сыры плавленые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0.2 €/кг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составные спиртовые полуфабрикаты, кроме продуктов на основе душистых веществ, используемые при производстве напитков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сахарные сиропы со вкусо-ароматическими или красящими добавками: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сиропы изоглюкозы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сироп лактозы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сироп глюкозы и сироп мальтодекстрина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жевательная резинка без сахара (сахарозы) и/или с использованием заменителя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жевательная резинка без сахара (полуфабрикат)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смеси витаминов и минеральных веществ, предназначенные для сбалансированного дополнения к питанию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и безалкогольные напитки и уксус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воды минеральные и газированные: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природные минеральные 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негазированные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0.07 €/л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0.07 €/л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0.07 €/л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0.07 €/л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воды, включая минеральные и газированные, содержащие добавки сахара или других подслащивающих или вкусо-ароматических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 не менее 0.024 €/л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 не менее 0.02 €/л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содержащие продуктов товарных позиций 0401 - 0404 или жира, полученного из продуктов товарных позиций 0401 - 0404: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пиво безалкогольное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 не менее 0.03 €/л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содержащие жир, полученный из продуктов товарных позиций 0401 - 0404: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0,2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 не менее 0.042 €/л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- 0,2 мас.% или более, но менее 2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 не менее 0.042 €/л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мас.%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 не менее 0.042 €/л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SV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солодовое: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сосудах емкостью 10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2203 00 010 0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бутылках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2203 00 090 0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сосудах емкостью более 10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натуральные, включая крепленые; сусло виноградное, кроме указанного в товарной позиции 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вина игристые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не менее 8,5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шампанское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1.4 €/л,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1.32 €/л,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Асти спуманте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вина прочие; виноградное сусло, брожение которого было предотвращено или приостановлено путем добавления спирта: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13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высококачественные вина, произведенные в определенных регионах: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Эльзас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Бордо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Бургундия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Валь де Луар (Долина Луары)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Мозель-Саар-Рувер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Пфальц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Рейнхессен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Токай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Лацио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Тоскана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Трентино, Альто-Адидже и Фриули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Венето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Виньо Верде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Пенедес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Риойя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Валенсия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Бордо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Бургундия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Божоле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Кот-дю-Рон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Лангедок-Руссильон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Валь де Луар (Долина Луары)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Пьемонт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Тоскана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Трентино и Альто-Адидже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Венето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Дао, Беррада и Дуро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Hаварра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Пенедес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Риойя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Вальдепениас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более 13 об.%, но не более 15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высококачественные вина, произведенные в определенных регионах: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Токай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более 15 об.%, но не более 18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марсала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Самос (Samos) и Мускат де Лемнос (Muscat de Lemnos)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портвейн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мадера и Мускатель сетюбал (Setubal muscatel)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херес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более 18 об.%, но не более 22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портвейн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мадера, херес и Мускатель сетюбал (Setubal muscatel)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более 22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13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высококачественные вина, произведенные в определенных регионах: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Токай: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Бордо: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Бургундия: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Валь де Луар (Долина Луары):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Бордо: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Бургундия: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Божоле: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Кот-дю-Рон: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Лангедок-Руссильон: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Валь де Луар (Долина Луары):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Сицилия: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2204 29 620 1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2204 29 620 9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Венето: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2204 29 640 1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2204 29 640 9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2204 29 650 1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2204 29 650 9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Пуглия: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Cицилия: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2204 29 720 1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2204 29 720 9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2204 29 750 1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2204 29 750 9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более 13 об.%, но не более 15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высококачественные вина, произведенные в определенных регионах: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Токай: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2204 29 770 1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2204 29 770 9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более 15 об.%, но не более 18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Марсала: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Самос (Samos) и Мускат де Лемнос (Muscat de Lemnos):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портвейн: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мадера и Мускатель сетюбал (Setubal muscatel):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херес: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более 18 об.%, но не более 22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портвейн: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Мадера, херес и Мускатель сетюбал (Setubal muscatel)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более 22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вместимостью 227 л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сусла виноградные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процессе брожения или с брожением, приостановленным способом, отличным от добавления спирта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плотностью 1,33 г/см3 или менее при температуре 20 ºС и с фактической концентрацией спирта не более 1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2204 30 920 0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2204 30 940 0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2204 30 960 0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концентрированные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2204 30 980 0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виноградные натуральные вина прочие с добавлением растительных или ароматических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сосудах емкостью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18 об.%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более 18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18 об.%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более 18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пикет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игристые: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сидр и перри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7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неигристые,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сидр и перри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7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0.5 €/л, который меньше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2206 00 810 0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сидр и перри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2206 00 890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2206 00 890 1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7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2206 00 890 9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 или более; этиловый спирт и прочие спиртовые настойки, денатурированные, любой концентрации: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неденатурированный с концентрацией спирта 80 об.%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SV,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и прочие спиртовые настойки, денатурированные, любой концентрации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 спиртовые настойки, ликеры и прочие спиртные напитки: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спиртовые настойки, полученные в результате дистилляции виноградного вина или выжимок винограда: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2208 20 120 0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коньяк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2208 20 140 0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арманьяк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граппа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бренди (Brandy de Jerez)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дистилляты необработанные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2208 20 620 0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коньяк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2208 20 640 0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арманьяк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2208 20 860 0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граппа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2208 20 870 0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бренди (Brandy de Jerez)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2208 20 890 0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виски "Бурбон",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виски шотландское: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виски солодовое,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виски купажированное,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2208 30 520 0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2208 30 580 0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ром и прочие спиртовые настойки, полученные в результате дистилляции сброженных продуктов из сахарного тростника: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ром с содержанием летучих веществ, кроме этилового и метилового спиртов, 225 г или более на 1 гектолитр чистого спирта (с допустимым отклонением 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DO, EU, GT,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более 7,9 евро за 1 л чистого спирта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DO, EU, GT,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DO, GT,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ром с содержанием летучих веществ, кроме этилового и метилового спиртов, 225 г или более на 1 гектолитр чистого спирта (с допустимым отклонением 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DO, EU, GT,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более 2 евро за 1 л чистого спирта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DO, EU, GT,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DO, EU, GT,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джин и можжевеловая настойка: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джин,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можжевеловая настойка,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концентрацией спирта 45,4 об.% или менее,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концентрацией спирта более 45,4 об.%,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ликеры: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2208 70 100 0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2208 70 900 0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аррак,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сливовая, грушевая или вишневая спиртовая настойка (исключая ликеры),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2208 90 330 0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2208 90 380 0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спиртовые настойки прочие и спиртные напитки прочие,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2208 90 410 0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узо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спиртовые настойки (исключая ликеры):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перегнанные из фруктов: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2208 90 450 0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кальвадос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2208 90 480 0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корн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текила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мескаль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белое сакэ (шочу)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2208 90 690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спиртные напитки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2208 90 690 1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фактической концентрацией спирта не более 7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2208 90 690 9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спиртовые настойки (исключая ликеры):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перегнанные из фруктов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текила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мескаль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белое сакэ</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спиртные напитки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7 об.%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2208 90 780 9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 этиловый неденатурированный с концентрацией спирта менее 80 об.%,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MX,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и его заменители, полученные из уксусной кислоты: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 винный,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 сосудах емкостью: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2209 00 990 0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 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и отходы пищевой промышленности; готовые корма для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тонкого и грубого помола и гранулы из мяса или мясных субпродуктов; шкварки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кукурузные: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крахмала не более 35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пшеничные: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2302 30 100 0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крахмала не более 28 мас.% и в которых доля, прошедшая через сито с размером ячеек 0,2 мм, не превышает 10 мас.% или в которых доля, прошедшая через это сито, имеет зольность в пересчете на сухое вещество 1,5 мас.%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2302 30 900 0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 злаков: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рисовые: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2302 40 020 0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крахмала не более 35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2302 40 080 0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крахмала не более 28 мас.% и в которых доля, прошедшая через сито с размером ячеек 0,2 мм, не превышает 10 мас.% или в которых доля, прошедшая через это сито, имеет зольность в пересчете на сухое вещество 1,5 мас.%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2302 50 000 0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бобовых культур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остатки от производства крахмала и аналогичные остатки: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остатки от производства крахмала из кукурузы (за исключением концентрированной замочной жидкости), с содержанием белка в пересчете на сухое вещество: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40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40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свекловичный жом, багасса, или жом сахарного тростника, и прочие отходы производства сахара: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свекловичный жом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барда и прочие отходы пивоварения или винокурения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соевого масла, немолотые или молотые, негранулированные или гранулированные: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соевый шрот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арахисового масла, немолотые или молотые, негранулированные или гранулированные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кроме отходов товарной позиции 2304 или 2305, немолотые или молотые, негранулированные или гранулированные: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хлопчатника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льна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подсолнечника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рапса, или кользы: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2306 41 000 0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семян рапса, или кользы, с низким содержанием эруковой кислоты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2306 49 000 0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2306 50 000 0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кокосового ореха или копры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2306 60 000 0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околоплодника или ядра ореха масличной пальмы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2306 90 050 0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зародышей зерен кукурузы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жмыхи и другие остатки, получаемые при извлечении оливкового масла: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2306 90 110 0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3 мас.% или менее оливкового масла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2306 90 190 0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3 мас.% оливкового масла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Винный отстой; винный камень: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винный отстой: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2307 00 110 0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общей концентрацией спирта не более 7,9 мас.% и содержанием сухого вещества не менее 25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2307 00 190 0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винный камень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виноградные выжимки: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общей концентрацией спирта не более 4,3 мас.% и содержанием сухого вещества не менее 40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желуди и конские каpcаны; яблочные выжимки и выжимки других плодов, кроме виноградных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 кормления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корм для собак или кошек, расфасованный для розничной продажи: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крахмал, глюкозу, сироп глюкозы, мальтодекстрин или сироп мальтодекстрина, включенные в подсубпозиции 1702 30 510 0 - 1702 30 990, 1702 40 900 0, 1702 90 500 0 и 2106 90 550 0, или молочные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крахмал, глюкозу, сироп глюкозы, мальтодекстрин или сироп мальтодекстрина: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содержащий крахмала или содержащий 10 мас.% или менее крахмала: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молочных продуктов или содержащий менее 10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содержащий не менее 10 мас.%, но менее 50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содержащий не менее 50 мас.%, но менее 75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содержащий не менее 75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более 10 мас.%, но не более 30 мас.% крахмала: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молочных продуктов или содержащий менее 10 мас.% таких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содержащий не менее 10 мас.%, но менее 50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содержащий не менее 50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более 30 мас.% крахмала: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содержащий молочных продуктов или содержащий менее 10 мас.% таких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содержащий не менее 10 мас.%, но менее 50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содержащий не менее 50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содержащий крахмала, глюкозы, сиропа глюкозы, мальтодекстрина или сиропа мальтодекстрина, но содержащий молочные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но не менее 0.1 €/кг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растворимые рыбные продукты или продукты из морских млекопитающих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описанные в дополнительном примечании 5 к данной группе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 том числе премиксы: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крахмал, глюкозу, сироп глюкозы, мальтодекстрин или сироп мальтодекстрина, включенные в подсубпозиции 1702 30 510 0 -1702 30 990, 1702 40 900 0, 1702 90 500 0 и 2106 90 550 0, или молочные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крахмал, глюкозу, сироп глюкозы, мальтодекстрин или сироп мальтодекстрина: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крахмала или содержащие его 10 мас.% или менее: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молочных продуктов или содержащие менее 10 мас.% таких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не менее 10 мас.%, но менее 50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не менее 50 мас.%, но менее 75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2309 90 390 0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не менее 75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более 10 мас.%, но не более 30 мас.% крахмала: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2309 90 410 0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молочных продуктов или содержащие менее 10 мас.% таких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2309 90 430 0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не менее 10 мас.%, но менее 50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2309 90 490 0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не менее 50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более 30 мас.% крахмала: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2309 90 510 0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молочных продуктов или содержащие менее 10 мас.% таких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2309 90 530 0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не менее 10 мас.%, но менее 50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содержащие не менее 50 мас.% молочных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содержащие крахмала, глюкозы, сиропа глюкозы, мальтодекстрина или сиропа мальтодекстрина, но содержащие молочные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свекловичный жом с добавкой мелассы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содержащие 49 мас.% или более хлорида холина, на органической или неорганической основе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и промышленные заменители табака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Табачное сырье; табачные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с неотделенной средней жилкой: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типа Вирджиния тепловой сушки и светлый табак типа Бэрлей теневой сушки (включая гибриды Бэрлей); светлый типа Мэриленд теневой сушки и табак огневой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типа Вирджиния тепловой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светлый типа Бэрлей теневой сушки (включая гибриды Бэрлей)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светлый типа Мэриленд теневой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табак огневой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2401 10 410 0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типа Кентукки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2401 10 490 0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светлый табак теневой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табак типа Ориенталь солнечной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темный табак теневой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табак тепловой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табак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с частично или полностью отделенной средней жилкой: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типа Вирджиния тепловой сушки и светлый табак типа Бэрлей теневой сушки (включая гибриды Бэрлей); светлый типа Мэриленд теневой сушки и табак огневой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типа Вирджиния тепловой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EU,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светлый типа Бэрлей теневой сушки (включая гибриды Бэрлей)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EU,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светлый типа Мэриленд теневой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BR,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табак огневой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2401 20 410 0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типа Кентукки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2401 20 490 0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светлый табак теневой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2401 20 600 0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табак типа Ориенталь солнечной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темный табак теневой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табак тепловой сушки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EU,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 табак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DO,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табачные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DO,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сигариллы и сигареты из табака или его заменителей: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сигары, сигары с обрезанными концами и сигариллы, содержащие табак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но не менее 2.22 €/1000 шт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но не менее 1.7 €/1000 шт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CU, DO, EU,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сигареты, содержащие табак: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гвоздику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 шт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HN,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 шт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 CH, EU, GT, HN,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но не менее 2.25 €/1000 шт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2 €/1000 шт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курительный табак, содержащий или не содержащий заменителей табака в любой пропорции: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500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"гомогенизированный" или "восстановленный" табак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жевательный и нюхательный табак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табачная "расширенная" жилка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СПИРТЫ И ИХ ГАЛОГЕНИРОВАННЫЕ, СУЛЬФИРОВАННЫЕ, НИТРОВАННЫЕ ИЛИ НИТРОЗИРОВАННЫЕ ПРОИЗВОДНЫЕ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ациклические и их галогенированные, сульфированные, нитрованные или нитрозированные производные: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полиспирты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2905 43 000 0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маннит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D-глюцит (сорбит):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водном растворе: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2 мас. % или менее D-маннита в пересчете на содержание D-глюцита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2 мас. % или менее D-маннита в пересчете на содержание D-глюцита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глицерин: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синтетический из пропилена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и резиноиды; парфюмерные, косметические или туалетные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эфирные масла цитрусовых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апельсиновое: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3301 13 900 0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3301 19 200 0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3301 19 800 0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эфирные масла, кроме эфирных масел цитрусовых плодов: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мяты перечной (Mentha рiрerita):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3301 24 900 0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 видов мяты: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3301 25 900 0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гвоздичное, неролиевое и иланг-иланговое: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содержащее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3301 29 410 0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терпены: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3301 29 710 0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гераниевое; ветиверии; жасминовое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3301 29 790 0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лавандовое или лавандиновое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3301 29 910 0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резиноиды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терпеновые побочные продукты детерпенизации эфирных масел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экстрагированные эфирные масла: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лакрицы и хмеля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производства напитков: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в пищевой промышленности или для производства напитков: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пищевой промышленности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вещества; модифицированные крахмалы; клеи; ферменты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казеинаты и прочие производные казеина; клеи казеиновые: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казеин: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регенерированных текстильных волокон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промышленных целей, кроме производства продуктов питания или корма для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клеи казеиновые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альбумин яичный: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высушенный: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непригодный для употребления в пищу или предназначенный для переработки в непищевых целях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непригодный для употребления в пищу или предназначенный для переработки в непищевых целях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3502 19 900 0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альбумин молочный, включая концентраты двух или более сывороточных белков: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непригодный для употребления в пищу или предназначенный для переработки в непищевых целях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высушенный (например, в пластинах, чешуйках, хлопьях, порошке)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3502 20 990 0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альбумины, кроме альбумина яичного и альбумина молочного (лактальбумина):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3502 90 200 0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 или предназначенные для переработки в непищевых целях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3502 90 700 0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альбуминаты и прочие производные альбумина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желатин и его производные: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желатин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клей рыбий сухой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клей рыбий жидкий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3503 00 800 9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декстрины и прочие модифицированные крахмалы: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модифицированные крахмалы: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крахмалы, превращенные в сложный или простой эфир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25 мас.% крахмалов или декстринов, или прочих модифицированных крахмалов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25 мас.% или более, но менее 55 мас.% крахмалов или декстринов, или прочих модифицированных крахмалов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55 мас.% или более, но менее 80 мас.% крахмалов или декстринов, или прочих модифицированных крахмалов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80 мас.% или более крахмалов или декстринов, или прочих модифицированных крахмалов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продукты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крахмалистых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таких веществ менее 55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таких веществ 55 мас.% или более, но менее 70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таких веществ 70 мас.% или более, но менее 83 мас.%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таких веществ 83 мас. % или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монокарбоновые жирные кислоты; кислотные масла после рафинирования; промышленные жирные спирты: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монокарбоновые жирные кислоты; кислотные масла после рафинирования: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стеариновая кислота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олеиновая кислота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3823 13 000 0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жирные кислоты таллового масла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дистиллированные жирные кислоты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жирнокислотный дистиллят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3823 70 000 0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жирные спирты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сорбит, кроме сорбита субпозиции 2905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3824 60 110 0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содержащем 2 мас.% или менее D-маннита в пересчете на содержание D-глюцита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 мас.% или менее D-маннита в пересчете на содержание D-глюцита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3824 60 990 0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и кожа [кожевенное сырье] (кроме натурального меха) и кожа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целые шкуры, каждая массой не более 8 кг в сухом состоянии, 10 кг в сухосоленом или 16 кг в парном, мокросоленом или ином консервированном виде: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мокросоленые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 или сухосоленые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целые шкуры массой более 16 кг: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мокросоленые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 или сухосоленые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чепраки, получепраки и полы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шерстным покровом: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ягнят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шерстного покрова: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4102 21 000 0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пикелеванные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4102 29 000 0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коз или козлят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подвергнутые обратимому дублению (включая предварительное дубление)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верблюдов (включая дромадеров)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Натуральный и искусственный мех; изделия из него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4102 или 4103: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4301 10 00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норки, целые, не имеющие или имеющие голову, хвост или лапы: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4301 10 001 0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коричневой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4301 10 009 0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 целые, не имеющие или имеющие голову, хвост или лапы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4301 60 00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лисицы, целые, не имеющие или имеющие голову, хвост или лапы: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4301 60 001 0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лисицы серебристо-черной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4301 60 002 0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лисицы красной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4301 60 006 0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песца голубого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4301 60 007 0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песца белого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4301 60 009 0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шкурки прочие, целые, не имеющие или имеющие голову, хвост или лапы: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сурков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диких животных семейства кошачьих: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4301 80 501 0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рыси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4301 80 509 0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животных семейства куньих: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горностая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4301 80 992 0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соболя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4301 80 993 0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куницы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4301 80 994 0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выдры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4301 80 995 0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колонка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4301 80 996 0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хоря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4301 80 997 1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каланов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4301 80 997 9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4301 80 998 0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белки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кролика или зайца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ондатры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нутрии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тюленя: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шкурки бельков гренландского тюленя или детенышей хохлача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бельков и других детенышей тюленей (кроме гренландского тюленя и хохлача)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4301 80 999 9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4301 90 00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головы, хвосты, лапы и прочие части или обрезки шкурок, пригодные для изготовления меховых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хвосты лисицы: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4301 90 001 0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песца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4301 90 002 0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4301 90 003 0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хвосты норки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4301 90 009 0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Коконы шелкопряда, пригодные для разматывания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Шелк-сырец (некрученый)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шелковые (включая коконы, непригодные для разматывания, отходы коконной нити и расщипанное сырье)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тонкий и грубый волос животных; пряжа из конского волоса и ткань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немытая, включая шерсть, мытую в руне: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стриженая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5101 19 000 0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мытая, некарбонизованная: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стриженая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карбонизованная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AU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тонкий волос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кашмирских коз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ангорского кролика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альпаки, ламы или викуньи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верблюда или яка, или коз ангорской, тибетской или подобных пород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кролика (кроме ангорского кролика), зайца, бобра, нутрии или ондатры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грубый волос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гребенные очесы шерсти или тонкого волоса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некарбонизованные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карбонизованные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шерсти или тонкого волоса животных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прядильные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некарбонизованные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карбонизованные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грубого волоса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 подвергнутое кардо- или гребнечесанию: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гигроскопическое или отбеленное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хлопкового волокна (включая прядильные отходы и расщипанное сырье):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прядильные (включая путанку)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5202 91 000 0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сырье расщипанное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5202 99 000 0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подвергнутое кардо- или гребнечесанию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растительные текстильные волокна; бумажная пряжа и ткани из бумажной пряжи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Лен-сырец или лен обработанный, но не подвергнутый прядению; очесы и отходы льна (включая прядильные отходы и расщипанное сырье):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лен-сырец или лен-моченец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 мятый, трепаный, чесаный или обработанный каким-либо другим способом, но не подвергнутый прядению: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5301 21 000 0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мятый или трепаный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5301 29 000 0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очесы и отходы льна: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5301 30 100 0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очесы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5301 30 900 0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льна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Пенька (Cannabis sativa L.), сырец или обработанная, но не подвергнутая прядению; очесы и отходы пеньки (включая прядильные отходы и расщипанное сырье):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пенька-сырец или пенька моченая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5302 90 000 0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3" w:id="20"/>
    <w:p>
      <w:pPr>
        <w:spacing w:after="0"/>
        <w:ind w:left="0"/>
        <w:jc w:val="left"/>
      </w:pPr>
      <w:r>
        <w:rPr>
          <w:rFonts w:ascii="Times New Roman"/>
          <w:b/>
          <w:i w:val="false"/>
          <w:color w:val="000000"/>
        </w:rPr>
        <w:t xml:space="preserve"> ЧАСТЬ II - ПРЕФЕРЕНЦИАЛЬНЫЙ ТАРИФ</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21"/>
    <w:p>
      <w:pPr>
        <w:spacing w:after="0"/>
        <w:ind w:left="0"/>
        <w:jc w:val="left"/>
      </w:pPr>
      <w:r>
        <w:rPr>
          <w:rFonts w:ascii="Times New Roman"/>
          <w:b/>
          <w:i w:val="false"/>
          <w:color w:val="000000"/>
        </w:rPr>
        <w:t xml:space="preserve"> ЧАСТЬ III - НЕТАРИФНЫЕ УСТУПКИ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Уступки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22"/>
    <w:p>
      <w:pPr>
        <w:spacing w:after="0"/>
        <w:ind w:left="0"/>
        <w:jc w:val="left"/>
      </w:pPr>
      <w:r>
        <w:rPr>
          <w:rFonts w:ascii="Times New Roman"/>
          <w:b/>
          <w:i w:val="false"/>
          <w:color w:val="000000"/>
        </w:rPr>
        <w:t xml:space="preserve"> ЧАСТЬ IV - СЕЛЬСКОХОЗЯЙСТВЕННЫЕ ПРОДУКТЫ: ОБЯЗАТЕЛЬСТВА, ОГРАНИЧИВАЮЩИЕ СУБСИДИРОВАНИЕ </w:t>
      </w:r>
    </w:p>
    <w:bookmarkEnd w:id="22"/>
    <w:bookmarkStart w:name="z26" w:id="23"/>
    <w:p>
      <w:pPr>
        <w:spacing w:after="0"/>
        <w:ind w:left="0"/>
        <w:jc w:val="left"/>
      </w:pPr>
      <w:r>
        <w:rPr>
          <w:rFonts w:ascii="Times New Roman"/>
          <w:b/>
          <w:i w:val="false"/>
          <w:color w:val="000000"/>
        </w:rPr>
        <w:t xml:space="preserve"> (Статья 3 Соглашения по сельскому хозяйству)</w:t>
      </w:r>
    </w:p>
    <w:bookmarkEnd w:id="23"/>
    <w:bookmarkStart w:name="z27" w:id="24"/>
    <w:p>
      <w:pPr>
        <w:spacing w:after="0"/>
        <w:ind w:left="0"/>
        <w:jc w:val="left"/>
      </w:pPr>
      <w:r>
        <w:rPr>
          <w:rFonts w:ascii="Times New Roman"/>
          <w:b/>
          <w:i w:val="false"/>
          <w:color w:val="000000"/>
        </w:rPr>
        <w:t xml:space="preserve"> РАЗДЕЛ I - Внутренняя поддержка: Общий уровень обязательств АПП</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базовый АПП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связанный уровень</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таблицы по поддержке и документ</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Статьи 6.4(а) Соглашения по сельскому хозяйству, в отношении товарно-специфической внутренней поддержки процентное значение от общей стоимости производства основного сельскохозяйственного продукта Казахстана в течение соответствующего года, и в отношении товарно-неспецифической внутренней поддержки процентное значение от общей стоимости сельскохозяйственной продукции Казахстана, которое, в противном случае, должно быть включено в расчет текущего АПП Члена, должны составлять 8.5 процентов.</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Прилагаемые таблицы DS:1-DS:9 в документе WT/ACC/SPEC/KAZ/6/Rev.14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25"/>
    <w:p>
      <w:pPr>
        <w:spacing w:after="0"/>
        <w:ind w:left="0"/>
        <w:jc w:val="left"/>
      </w:pPr>
      <w:r>
        <w:rPr>
          <w:rFonts w:ascii="Times New Roman"/>
          <w:b/>
          <w:i w:val="false"/>
          <w:color w:val="000000"/>
        </w:rPr>
        <w:t xml:space="preserve"> ЧАСТЬ IV – СЕЛЬСКОХОЗЯЙСТВЕННЫЕ ПРОДУКТЫ: ОБЯЗАТЕЛЬСТВА, ОГРАНИЧИВАЮЩИЕ СУБСИДИРОВАНИЕ</w:t>
      </w:r>
    </w:p>
    <w:bookmarkEnd w:id="25"/>
    <w:bookmarkStart w:name="z29" w:id="26"/>
    <w:p>
      <w:pPr>
        <w:spacing w:after="0"/>
        <w:ind w:left="0"/>
        <w:jc w:val="left"/>
      </w:pPr>
      <w:r>
        <w:rPr>
          <w:rFonts w:ascii="Times New Roman"/>
          <w:b/>
          <w:i w:val="false"/>
          <w:color w:val="000000"/>
        </w:rPr>
        <w:t xml:space="preserve"> РАЗДЕЛ II – Экспортные субсидии: Бюджетные расходы и обязательства по сокращению объема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продуктов и номер тарифной позиции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уровень расходов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Календарный/другой применимый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и итоговый уровень бюджетных расходов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величины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Календарный/другой применимый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Ежегодные и итоговые объемы по уровням обязательств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вспомогательные таблицы и другие документы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Прилагаемая таблица ES:1 в документе WT/ACC/SPEC/KAZ/6/Rev.14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27"/>
    <w:p>
      <w:pPr>
        <w:spacing w:after="0"/>
        <w:ind w:left="0"/>
        <w:jc w:val="left"/>
      </w:pPr>
      <w:r>
        <w:rPr>
          <w:rFonts w:ascii="Times New Roman"/>
          <w:b/>
          <w:i w:val="false"/>
          <w:color w:val="000000"/>
        </w:rPr>
        <w:t xml:space="preserve"> ЧАСТЬ IV – СЕЛЬСКОХОЗЯЙСТВЕННЫЕ ПРОДУКТЫ: ОБЯЗАТЕЛЬСТВА, ОГРАНИЧИВАЮЩИЕ СУБСИДИРОВАНИЕ </w:t>
      </w:r>
    </w:p>
    <w:bookmarkEnd w:id="27"/>
    <w:bookmarkStart w:name="z31" w:id="28"/>
    <w:p>
      <w:pPr>
        <w:spacing w:after="0"/>
        <w:ind w:left="0"/>
        <w:jc w:val="left"/>
      </w:pPr>
      <w:r>
        <w:rPr>
          <w:rFonts w:ascii="Times New Roman"/>
          <w:b/>
          <w:i w:val="false"/>
          <w:color w:val="000000"/>
        </w:rPr>
        <w:t xml:space="preserve"> РАЗДЕЛ III – Обязательства, ограничивающие объем экспортных субсидий</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обязательств</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29"/>
    <w:p>
      <w:pPr>
        <w:spacing w:after="0"/>
        <w:ind w:left="0"/>
        <w:jc w:val="left"/>
      </w:pPr>
      <w:r>
        <w:rPr>
          <w:rFonts w:ascii="Times New Roman"/>
          <w:b/>
          <w:i w:val="false"/>
          <w:color w:val="000000"/>
        </w:rPr>
        <w:t xml:space="preserve"> ЧАСТЬ V- ЭКСПОРТНЫЕ ПОШЛИНЫ</w:t>
      </w:r>
      <w:r>
        <w:br/>
      </w:r>
      <w:r>
        <w:rPr>
          <w:rFonts w:ascii="Times New Roman"/>
          <w:b/>
          <w:i w:val="false"/>
          <w:color w:val="000000"/>
        </w:rPr>
        <w:t xml:space="preserve"> РАЗДЕЛ A</w:t>
      </w:r>
    </w:p>
    <w:bookmarkEnd w:id="29"/>
    <w:bookmarkStart w:name="z33" w:id="30"/>
    <w:p>
      <w:pPr>
        <w:spacing w:after="0"/>
        <w:ind w:left="0"/>
        <w:jc w:val="both"/>
      </w:pPr>
      <w:r>
        <w:rPr>
          <w:rFonts w:ascii="Times New Roman"/>
          <w:b w:val="false"/>
          <w:i w:val="false"/>
          <w:color w:val="000000"/>
          <w:sz w:val="28"/>
        </w:rPr>
        <w:t>
      Примечания:</w:t>
      </w:r>
    </w:p>
    <w:bookmarkEnd w:id="30"/>
    <w:bookmarkStart w:name="z34" w:id="31"/>
    <w:p>
      <w:pPr>
        <w:spacing w:after="0"/>
        <w:ind w:left="0"/>
        <w:jc w:val="both"/>
      </w:pPr>
      <w:r>
        <w:rPr>
          <w:rFonts w:ascii="Times New Roman"/>
          <w:b w:val="false"/>
          <w:i w:val="false"/>
          <w:color w:val="000000"/>
          <w:sz w:val="28"/>
        </w:rPr>
        <w:t>
      1. Республика Казахстан обязуется не повышать экспортные пошлины, либо снизить или отменить их в соответствии со следующим перечнем, и не вводить заново и не повышать их сверх уровней, указанных в данном перечне, кроме как в соответствии с положениями ГАТТ 1994 года.</w:t>
      </w:r>
    </w:p>
    <w:bookmarkEnd w:id="31"/>
    <w:bookmarkStart w:name="z35" w:id="32"/>
    <w:p>
      <w:pPr>
        <w:spacing w:after="0"/>
        <w:ind w:left="0"/>
        <w:jc w:val="both"/>
      </w:pPr>
      <w:r>
        <w:rPr>
          <w:rFonts w:ascii="Times New Roman"/>
          <w:b w:val="false"/>
          <w:i w:val="false"/>
          <w:color w:val="000000"/>
          <w:sz w:val="28"/>
        </w:rPr>
        <w:t>
      2. Экспортные пошлины должны быть снижены равными долями, за исключением тарифных линий, обозначенных знаком "х", для которых отмена может наступить в конце переходного периода и тарифных линий, по которым ставка пошлины на дату вступления может остаться неизменной.</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пошлины на дату присоединения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пошлины по окончании переходного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Пщеница твердая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60 €/1000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60 €/1000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1001 90 910 0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мягкая и меслин семенные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60 €/1000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60 €/1000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1205 90 000 9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семена рапса дробленые или недробленые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35 €/1000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но не менее 11,4 €/1000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 и другие твердые отходы, дробленые или недробленые или в виде гранул, в результате экстракции растительных жиров или масел, семян хлопчатника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120 €/1000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80 €/1000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сырая или нерафинированная (кроме серы сублимированной, осажденной и коллоидной)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2503 00 900 0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других видов (кроме серы сырой или нерафинированной и серы сублимированной, осажденной и коллоидной)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графит в виде порошка или в виде хлопьев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природного графита (в виде порошка или в виде хлопьев)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сульфат бария (барит)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Плавиковый шпат, содержащий по весу 97% или меньше фторида кальция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2529 22 000 0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Плавиковый шпат, содержащий по массе более 97% фторида кальция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марганцевые руды и концентраты, вкл. железистых руд марганца и концентраты с содержанием марганца не менее 20%, исходя из сухого веса (ЕОУС)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медные руды и концентраты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никелевые руды и концентраты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кобальтовые руды и концентраты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алюминиевые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руды и концентраты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цинковые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хромовые руды и концентраты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вольфрамовые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2612 10 100 0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урановые руды и уранинит, с содержанием урана более 5% по массе [Евратом]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2612 10 900 0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урановые руды и уранинит и их концентраты с содержанием урана не более 5% по массе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2612 20 100 0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монацит; ураноторианит и другие ториевые руды с содержанием тория более 20% по массе [Евратом]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2612 20 900 0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ториевые руды и концентраты (кроме монацита, ураноторианит и другие ториевые руды с содержанием тория более 20% по массе)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сжиженные молибденовые руды и концентраты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молибденовые (кроме сжиженных)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2614 00 100 0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ильменит и концентраты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2614 00 900 0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руды и концентраты титановые (кроме ильменита и концентратов)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циркония и концентраты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2615 90 900 0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ванадиевые руды и концентраты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серебряные руды и концентраты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драгоценные металлические руды и концентраты (кроме серебряных руд и концентратов)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сурьмяные руды и концентраты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руды и концентраты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2620 19 000 0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зола и остатки </w:t>
            </w:r>
            <w:r>
              <w:rPr>
                <w:rFonts w:ascii="Times New Roman"/>
                <w:b w:val="false"/>
                <w:i w:val="false"/>
                <w:color w:val="000000"/>
                <w:sz w:val="20"/>
              </w:rPr>
              <w:t>(кроме от производства черного металла</w:t>
            </w:r>
            <w:r>
              <w:rPr>
                <w:rFonts w:ascii="Times New Roman"/>
                <w:b w:val="false"/>
                <w:i w:val="false"/>
                <w:color w:val="000000"/>
                <w:sz w:val="20"/>
              </w:rPr>
              <w:t>), содержащие в основном цинк (кроме чушкового гартцинка)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и остатки (</w:t>
            </w:r>
            <w:r>
              <w:rPr>
                <w:rFonts w:ascii="Times New Roman"/>
                <w:b w:val="false"/>
                <w:i w:val="false"/>
                <w:color w:val="000000"/>
                <w:sz w:val="20"/>
              </w:rPr>
              <w:t>кроме от производства черного металла</w:t>
            </w:r>
            <w:r>
              <w:rPr>
                <w:rFonts w:ascii="Times New Roman"/>
                <w:b w:val="false"/>
                <w:i w:val="false"/>
                <w:color w:val="000000"/>
                <w:sz w:val="20"/>
              </w:rPr>
              <w:t>), содержащие в основном медь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2620 40 000 0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и остатки (</w:t>
            </w:r>
            <w:r>
              <w:rPr>
                <w:rFonts w:ascii="Times New Roman"/>
                <w:b w:val="false"/>
                <w:i w:val="false"/>
                <w:color w:val="000000"/>
                <w:sz w:val="20"/>
              </w:rPr>
              <w:t>кроме от производства черного металла</w:t>
            </w:r>
            <w:r>
              <w:rPr>
                <w:rFonts w:ascii="Times New Roman"/>
                <w:b w:val="false"/>
                <w:i w:val="false"/>
                <w:color w:val="000000"/>
                <w:sz w:val="20"/>
              </w:rPr>
              <w:t>), содержащие в основном алюминий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и остатки (</w:t>
            </w:r>
            <w:r>
              <w:rPr>
                <w:rFonts w:ascii="Times New Roman"/>
                <w:b w:val="false"/>
                <w:i w:val="false"/>
                <w:color w:val="000000"/>
                <w:sz w:val="20"/>
              </w:rPr>
              <w:t>кроме от производства черного металла</w:t>
            </w:r>
            <w:r>
              <w:rPr>
                <w:rFonts w:ascii="Times New Roman"/>
                <w:b w:val="false"/>
                <w:i w:val="false"/>
                <w:color w:val="000000"/>
                <w:sz w:val="20"/>
              </w:rPr>
              <w:t>), содержащие в основном вольфрам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зола и остатки (</w:t>
            </w:r>
            <w:r>
              <w:rPr>
                <w:rFonts w:ascii="Times New Roman"/>
                <w:b w:val="false"/>
                <w:i w:val="false"/>
                <w:color w:val="000000"/>
                <w:sz w:val="20"/>
              </w:rPr>
              <w:t>кроме от производства черного металла</w:t>
            </w:r>
            <w:r>
              <w:rPr>
                <w:rFonts w:ascii="Times New Roman"/>
                <w:b w:val="false"/>
                <w:i w:val="false"/>
                <w:color w:val="000000"/>
                <w:sz w:val="20"/>
              </w:rPr>
              <w:t>), содержащие другие металлы или их соединения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и остатки (</w:t>
            </w:r>
            <w:r>
              <w:rPr>
                <w:rFonts w:ascii="Times New Roman"/>
                <w:b w:val="false"/>
                <w:i w:val="false"/>
                <w:color w:val="000000"/>
                <w:sz w:val="20"/>
              </w:rPr>
              <w:t>кроме от производства черного металла</w:t>
            </w:r>
            <w:r>
              <w:rPr>
                <w:rFonts w:ascii="Times New Roman"/>
                <w:b w:val="false"/>
                <w:i w:val="false"/>
                <w:color w:val="000000"/>
                <w:sz w:val="20"/>
              </w:rPr>
              <w:t>), содержащие в основном кобальт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и остатки (кроме от производства</w:t>
            </w:r>
            <w:r>
              <w:rPr>
                <w:rFonts w:ascii="Times New Roman"/>
                <w:b w:val="false"/>
                <w:i w:val="false"/>
                <w:color w:val="000000"/>
                <w:sz w:val="20"/>
              </w:rPr>
              <w:t xml:space="preserve"> черного металла</w:t>
            </w:r>
            <w:r>
              <w:rPr>
                <w:rFonts w:ascii="Times New Roman"/>
                <w:b w:val="false"/>
                <w:i w:val="false"/>
                <w:color w:val="000000"/>
                <w:sz w:val="20"/>
              </w:rPr>
              <w:t>), содержащие в основном цирконий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2620 99 950 9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зола и остатки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2701 11 900 0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антрациты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2701 12 100 0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коксующийся уголь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угля измельченный или не измельченный, но не агломерированный (кроме антрацита и каменного угля)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конденсаты природного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сырая нефть при плотности 20° С составляет не менее 694,7kg / м3, но не более 887,6 кг / м3 с содержанием серы не менее 0,04% по массе, но не более 1,5% по массе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сырой нефти при плотности 20° С составляет не менее 750 кг / м3, но не более 900 кг / м3 с содержанием серы не менее 4% по весу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2709 00 900 6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сырой нефти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2710 11 110 0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масла и препараты для прохождения определенного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2710 11 150 0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масла и препараты для химических преобразований в процессах, кроме указанных относительно товарной позиции 2710 11 110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2710 11 210 0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2710 11 250 0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уайт-спиритов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2710 11 310 0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бензин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2710 11 410 0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Бензин</w:t>
            </w:r>
            <w:r>
              <w:rPr>
                <w:rFonts w:ascii="Times New Roman"/>
                <w:b w:val="false"/>
                <w:i w:val="false"/>
                <w:color w:val="000000"/>
                <w:sz w:val="20"/>
              </w:rPr>
              <w:t>, кроме авиционного, с октановым числом менее 95, с содержанием свинца не более 0,013 г на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2710 11 450 0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Бензин</w:t>
            </w:r>
            <w:r>
              <w:rPr>
                <w:rFonts w:ascii="Times New Roman"/>
                <w:b w:val="false"/>
                <w:i w:val="false"/>
                <w:color w:val="000000"/>
                <w:sz w:val="20"/>
              </w:rPr>
              <w:t>, кроме авиционного, с октановым числом 95 или более, но менее 98, с содержанием свинца не более 0,013 г на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2710 11 900 1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легкие масла тримеры и тетрамеры пропилена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2710 11 900 9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легкие масла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определенного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реактивное топливо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2710 19 250 0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кроме реактивного топлива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масла для конкретного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2710 19 350 0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химических преобразований в процессах, кроме указанных относительно товарной позиции 2710 19 310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масла для других целей с содержанием серы по массе не более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2710 19 450 0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масла для других целей с содержанием серы по массе более 0,05%, но не более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масла для других целей с содержанием серы по массе более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Топливные масла для конкретного процесса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2710 19 550 9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Топливные масла для химических преобразований в процессах, кроме указанных относительно товарной позиции 2710 19 510 0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2710 19 610 1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2710 19 610 9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Топливные масла для других целей с содержанием серы не более 1% по массе другие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2710 19 630 1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2710 19 630 9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Топливные масла для других целей с содержанием серы более 1% по массе, но не более 2% по массе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2710 19 650 1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2710 19 650 9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Топливные масла для других целей с содержанием серы более 2% по массе, но не более 2,8% по массе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2710 19 690 1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2710 19 690 9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Топливные масла для других целей с содержанием серы более 2,8% по массе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масла, компрессорное смазочное масло, смазочное масло для турбин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2710 19 830 0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для гидравлических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2710 19 850 0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белые масла, жидкий парафин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2710 19 870 0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Трансмиссионные масла и масла для редукторов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Металлообрабатывающие соединения, масло для отделения от формы, антикоррозионные масла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2710 19 930 0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Электроизоляционные масла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смазочные масла и другие масла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 сжиженный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более 40 €/1000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 не более 40 €/1000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2711 12 110 0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с чистотой не менее 99% для использования в качестве энергии или горючее для отопительных целей, сжиженное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2711 12 190 0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с чистотой не менее 99%, сжиженный, для других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2711 12 940 0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пропан с чистотой более 90%, но менее 99% для других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2711 12 970 0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жидкий пропан с чистотой менее 90%, для других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бутан с чистотой более 90%, но менее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2711 13 970 0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бутан с чистотой, не превышающей 90% для других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газы и газообразные углеводороды, сжиженные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 в газообразном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нефтяной кокс, некальцинированный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2713 12 000 1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игольчатый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2713 12 000 9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нефтяной кокс, кальцинированный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нефтяной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изготовления продуктов товарной позиции 2803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2713 90 900 0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нефтяной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специфическая формула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битумная мастика, асфальтобетонные смеси для дорожных покрытий)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2804 50 900 0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2804 70 001 0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желтый (белый)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2804 70 002 0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фосфор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2805 19 100 0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и барий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2805 19 900 0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щелочные и щелочноземельные металлы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металлы редкоземельные, скандий и иттрий (кроме примесей или сплавов)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пентаоксид дифосфора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фтористый водород "плавиковая кислота"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2818 10 100 0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розовый или рубиновый, с содержанием оксида алюминия более 97,5% по весу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 хрома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2819 90 900 0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оксиды и гидроксиды хрома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лития и гидроксид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ванадиевые оксиды и гидроксиды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2825 50 000 0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меди и гидроксиды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2825 60 000 0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германия и диоксид циркония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2825 70 000 0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оксиды молибдена и гидроксиды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трифосфат натрия "триполифосфат натрия"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литиевые карбонаты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дихромат натрия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2841 50 000 0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хроматы и дихроматы; пероксокомплекс хроматов (кроме хроматов цинка или свинца, бихромата натрия и дихромата калия)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2841 90 850 0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цинкаты и ванадаты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уран, сырой; отходы и лом природного урана [Евратом]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2844 10 300 0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природный обработанный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соединения природного урана; сплавы, дисперсии, вкл. металлокерамику, керамические продукты и смеси, содержащие природный уран или соединения природного урана [Евратом] (кроме ферроурана)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церия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соединения, неорганические или органические, редкоземельных металлов из иттрия, или скандия или смесей этих металлов (кроме церия)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кальция, определенного или неопределенного химического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нитрат аммония (кроме тех в водном растворе, в гранулах или в аналогичных формах или в упаковках с общим весом не более 10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4101 20 300 0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и кожи крупного рогатого скота (в том числе буйволов) или животных семейства лошадиных, из массы на кожу не более 8 кг когда просто сушеные, 10 кг, когда сушеные и соленые или 16 кг, когда свежие, мокро-соленые или консервированные: мокро-соленые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4101 20 500 0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и кожи крупного рогатого скота (в том числе буйволов) или животных семейства лошадиных, из массы на кожу не более 8 кг, когда просто сушеные, 10 кг, когда сушеные и соленые, или 16 кг, когда свежие, мокро-соленые или консервированные: сушеные или сушеные и соленые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4101 20 900 0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и кожи крупного рогатого скота (в том числе буйволов) или животных семейства лошадиных, из массы на кожу не более 8 кг когда просто сушеные, 10 кг, когда сушеные и соленые, или 16 кг, когда свежие, мокро-соленые или консервированные: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 том числе буйволов) или животных семейства лошадиных с весом более 16 кг: свежие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4101 50 300 0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 том числе буйволов) или животных семейства лошадиных с весом более 16 кг: мокро-соленые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4101 50 500 0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 том числе буйволов) или животных семейства лошадиных с весом более 16 кг: сушеные или соленые и сушеные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4101 50 900 0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 том числе буйволов) или животных семейства лошадиных с весом более 16 кг: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и кожи крупного рогатого скота (в том числе буйволов) или животных семейства лошадиных, включая зад, изгибы и живот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4102 10 100 0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сырые шкуры ягнят, с шерстью, свежие или соленые, сушеные, соленые, известкованные, маринованные или иначе сохраненные (кроме таких шкур астраханских, каракульских, персидских, каракульчи или аналогичных ягнят или индийских, китайских, монгольских или тибетских ягнят)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4102 10 900 0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сырые шкуры овец с шерстью, свежие или соленые, сушеные, известкованные, маринованные или иначе сохраненные (кроме таких шкур ягнят)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4102 21 000 0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сырые шкуры овец или ягнят без шерсти, маринованные, разделенные или не разделенные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4102 29 000 0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сырые шкуры овец или ягнят без шерсти, свежие или соленые, сушеные, известкованные или иначе сохраненные, разделенные или не разделенные (кроме маринованных или выделанные под пергамент)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и кожи рептилий, свежие или соленые, сушеные, известкованные, маринованные или иначе сохраненные (кроме выделанных под пергамент)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свиней (вкл. пекари)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и кожи коз или козлят, известкованные, маринованные или иначе сохраненные, обезволошенные или нет или разделенные или не разделенные (кроме свежих, соленых, сушеных, выделанных под пергамент и шкур коз или козлят из Йемена, Монголии и Тибета с волосами)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необработанные шкуры и кожи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необработанные шкуры и кожы: верблюдов (в том числе одногорбых верблюдов)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4103 90 900 9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ДублҰные или краст шкуры и кожи крупного рогатого или животных семейства лошадиных (в том числе буйволов), поверхность которого не превышает 2,6 квадратных метров (28 квадратных футов) в мокром состоянии (в том числе вет-блю), цельные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4104 11 510 0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ДублҰные или краст шкуры и кожи крупного рогатого или животных семейства лошадиных (в том числе буйволов), поверхность которого не превышает 2,6 квадратных метров (28 квадратных футов) в мокром состоянии (в том числе вет-блю), цельные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4104 11 590 0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ДублҰные или краст шкуры и кожи крупного рогатого или животных семейства лошадиных (в том числе буйволов), в мокром состоянии (в том числе вет-блю), цельные или не цельные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ДублҰные или краст шкуры и кожи крупного рогатого или животных семейства лошадиных (в том числе буйволов), в мокром состоянии (в том числе вет-блю), цельные или не цельные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4104 19 510 0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ДублҰные или краст шкуры и кожи крупного рогатого или животных семейства лошадиных (в том числе буйволов), поверхность которого не превышает 2,6 квадратных метров (28 квадратных футов) в мокром состоянии (в том числе вет-блю)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4105 10 100 0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ДублҰные или краст шкуры овцы или ягненка без шерсти, цельные, но не подвергнутые дальнейшей обработке, в мокром состоянии (в том числе вет-блю)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Подстриженная немытая шерсть, кроме вымытой шерсти, ни кардованные, ни расчесанные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5101 19 000 0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немытая шерсть, кроме вымытой шерсти, ни кардованные, ни расчесанные (кроме подстриженной шерсти)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Подстриженная немытая шерсть, шерсть, ни кардованные, ни расчесанные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вымытая шерсть, не карбонизованные, ни кардованные, ни расчесанные (кроме подстриженной шерсти)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карбонизованная шерсть, ни кардованные, ни расчесанные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Тонкий мех Кашемировых коз, ни кардованные, ни расчесанные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Тонкий мех Ангорского кролика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5102 19 300 0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Тонкий мех альпаки, ламы или викуньи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5102 19 400 0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Тонкий мех верблюда или яка или ангорских, Тибетский или аналогичных коз, ни кардованные, ни расчесанные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5102 19 900 0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кролика (кроме Ангорских кроликов), зайца, бобра, нутрия или ондатры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грубый мех животных, ни кардованные, ни расчесанные (кроме шерсти, волос и щетины используемые в производстве веников и щеток, конского волоса с гривы или хвоста)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Гребенные очесы шерсти или тонкого волоса животных, некарбонизованные (кроме расщипанного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Гребенные очесы шерсти или тонкого волоса животных, карбонизованные (кроме расщипанного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пряжи из шерсти или тонкого волоса животных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волоса животных, некарбонизованные (кроме отходов пряжи, гребенных очесов и расщипанного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волоса животных, карбонизованные (кроме отходов пряжи, гребенных очесов и расщипанного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грубого волоса животных, вкл. отходы пряжи (кроме расщипанного сырья, отходов волос или щетины, используемых в производстве веников и щеток и конского волоса с гривы или хвоста)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расщипанное сырье из шерсти или тонкого или грубого волоса животных, ни кардованные, ни расчесанные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50 €/1000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 ни кардованные, ни расчесанные (кроме представленного абсорбента или отбеленных)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5202 99 000 0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хлопка кроме отходов пряжи, отходов нити и расщипанного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хлопчатобумажная пряжа из растрепанных волокон, содержащих не менее 85% по весу хлопка и с линейной плотностью 232,56 дтекс менее 714,29 дтекс "более 14 mc на 43 mc" (кроме швейных ниток и пряжи, выставленных для розничной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5205 13 000 0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хлопчатобумажная пряжа из растрепанных волокон, содержащих не менее 85% по весу хлопка и с линейной плотностью 192,31 дтекс менее 232,56 дтекс "более 43 mc на 52 mc" (кроме швейных ниток и пряжи, выставленных для розничной продажи)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7106 91 100 1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вкл. серебро с гальваническим покрытием из золота или платины, необработанное,</w:t>
            </w:r>
            <w:r>
              <w:rPr>
                <w:rFonts w:ascii="Times New Roman"/>
                <w:b w:val="false"/>
                <w:i w:val="false"/>
                <w:color w:val="000000"/>
                <w:sz w:val="20"/>
              </w:rPr>
              <w:t xml:space="preserve"> с пробой</w:t>
            </w:r>
            <w:r>
              <w:rPr>
                <w:rFonts w:ascii="Times New Roman"/>
                <w:b w:val="false"/>
                <w:i w:val="false"/>
                <w:color w:val="000000"/>
                <w:sz w:val="20"/>
              </w:rPr>
              <w:t xml:space="preserve"> не менее 999 0/00 (кроме серебра в виде порошка) в виде слитка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7106 91 100 9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вкл. серебро с гальваническим покрытием из золота или платины, необработанное,</w:t>
            </w:r>
            <w:r>
              <w:rPr>
                <w:rFonts w:ascii="Times New Roman"/>
                <w:b w:val="false"/>
                <w:i w:val="false"/>
                <w:color w:val="000000"/>
                <w:sz w:val="20"/>
              </w:rPr>
              <w:t xml:space="preserve"> с пробой</w:t>
            </w:r>
            <w:r>
              <w:rPr>
                <w:rFonts w:ascii="Times New Roman"/>
                <w:b w:val="false"/>
                <w:i w:val="false"/>
                <w:color w:val="000000"/>
                <w:sz w:val="20"/>
              </w:rPr>
              <w:t xml:space="preserve"> менее 999 0/00 (кроме серебра в виде порошка)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 вкл. золото с покрытием из платины для неденежных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золото, вкл. золото с покрытием из платины, необработанное для неденежных целей (кроме золота в виде порошка) в слитке </w:t>
            </w:r>
            <w:r>
              <w:rPr>
                <w:rFonts w:ascii="Times New Roman"/>
                <w:b w:val="false"/>
                <w:i w:val="false"/>
                <w:color w:val="000000"/>
                <w:sz w:val="20"/>
              </w:rPr>
              <w:t>с пробой</w:t>
            </w:r>
            <w:r>
              <w:rPr>
                <w:rFonts w:ascii="Times New Roman"/>
                <w:b w:val="false"/>
                <w:i w:val="false"/>
                <w:color w:val="000000"/>
                <w:sz w:val="20"/>
              </w:rPr>
              <w:t xml:space="preserve"> не менее 995 частей на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7108 13 800 0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полуфабрикаты золота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Платина необработанная или в виде порошка в слитке </w:t>
            </w:r>
            <w:r>
              <w:rPr>
                <w:rFonts w:ascii="Times New Roman"/>
                <w:b w:val="false"/>
                <w:i w:val="false"/>
                <w:color w:val="000000"/>
                <w:sz w:val="20"/>
              </w:rPr>
              <w:t>с пробой</w:t>
            </w:r>
            <w:r>
              <w:rPr>
                <w:rFonts w:ascii="Times New Roman"/>
                <w:b w:val="false"/>
                <w:i w:val="false"/>
                <w:color w:val="000000"/>
                <w:sz w:val="20"/>
              </w:rPr>
              <w:t xml:space="preserve"> не менее 995 частей на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палладий, необработанные или в виде порошка в слитке </w:t>
            </w:r>
            <w:r>
              <w:rPr>
                <w:rFonts w:ascii="Times New Roman"/>
                <w:b w:val="false"/>
                <w:i w:val="false"/>
                <w:color w:val="000000"/>
                <w:sz w:val="20"/>
              </w:rPr>
              <w:t xml:space="preserve">с пробой </w:t>
            </w:r>
            <w:r>
              <w:rPr>
                <w:rFonts w:ascii="Times New Roman"/>
                <w:b w:val="false"/>
                <w:i w:val="false"/>
                <w:color w:val="000000"/>
                <w:sz w:val="20"/>
              </w:rPr>
              <w:t>не менее 999,5 частей на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7110 31 000 0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 необработанные или в виде порошка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7110 41 000 0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 осмий и рутений необработанные или в виде порошка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золота, включая металл плакированный золотом, но исключая мусор, содержащие другие драгоценные металлы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платины, включая металл плакированный платиной, но исключая мусор, содержащие другие драгоценные металлы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7112 99 000 0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отходы и лом драгоценных металлов или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 содержащий по массе более 6%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7202 49 500 0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 содержащий по массе более 0,05%, но не более 0,5%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7202 49 900 0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 содержащий по массе более 0,5%, но не более чем на 4% углерода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7202 50 000 0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ферросиликохром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чугуна "ЕОУС" (кроме радиоактивных)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7204 21 100 0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из нержавеющей стали, содержащие по весу не менее 8% никеля "ЕОУС" (кроме радиоактивных и отходов и ломов батарей и электрических аккумуляторов)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7204 21 900 0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нержавеющей стали "ЕОУС" (не содержащий не менее 8% никеля, радиоактивные или отходы и лом батарей и электрических аккумуляторов)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7204 29 000 0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легированной стали "ЕОУС" (кроме нержавеющей стали и отходов и ломов, радиоактивных или отходов и ломов батарей и электрических аккумуляторов)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отходы и лом </w:t>
            </w:r>
            <w:r>
              <w:rPr>
                <w:rFonts w:ascii="Times New Roman"/>
                <w:b w:val="false"/>
                <w:i w:val="false"/>
                <w:color w:val="000000"/>
                <w:sz w:val="20"/>
              </w:rPr>
              <w:t>луженого черного металла</w:t>
            </w:r>
            <w:r>
              <w:rPr>
                <w:rFonts w:ascii="Times New Roman"/>
                <w:b w:val="false"/>
                <w:i w:val="false"/>
                <w:color w:val="000000"/>
                <w:sz w:val="20"/>
              </w:rPr>
              <w:t xml:space="preserve"> "ЕОУС" (кроме радиоактивных и отходов и ломов аккумуляторных батарей и электрических аккумуляторов)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стружки, опилки, щепа, фрезерные отходы, опилки </w:t>
            </w:r>
            <w:r>
              <w:rPr>
                <w:rFonts w:ascii="Times New Roman"/>
                <w:b w:val="false"/>
                <w:i w:val="false"/>
                <w:color w:val="000000"/>
                <w:sz w:val="20"/>
              </w:rPr>
              <w:t>черного металла</w:t>
            </w:r>
            <w:r>
              <w:rPr>
                <w:rFonts w:ascii="Times New Roman"/>
                <w:b w:val="false"/>
                <w:i w:val="false"/>
                <w:color w:val="000000"/>
                <w:sz w:val="20"/>
              </w:rPr>
              <w:t>, связанные или не связанные "ЕОУС" (кроме таких предметов чугуна, легированной стали или луженого железа или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отделки и штамповки </w:t>
            </w:r>
            <w:r>
              <w:rPr>
                <w:rFonts w:ascii="Times New Roman"/>
                <w:b w:val="false"/>
                <w:i w:val="false"/>
                <w:color w:val="000000"/>
                <w:sz w:val="20"/>
              </w:rPr>
              <w:t>черного металла</w:t>
            </w:r>
            <w:r>
              <w:rPr>
                <w:rFonts w:ascii="Times New Roman"/>
                <w:b w:val="false"/>
                <w:i w:val="false"/>
                <w:color w:val="000000"/>
                <w:sz w:val="20"/>
              </w:rPr>
              <w:t>, связанных "ЕОУС" (кроме таких предметов чугуна, легированной стали или луженого железа или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отделки и штамповки </w:t>
            </w:r>
            <w:r>
              <w:rPr>
                <w:rFonts w:ascii="Times New Roman"/>
                <w:b w:val="false"/>
                <w:i w:val="false"/>
                <w:color w:val="000000"/>
                <w:sz w:val="20"/>
              </w:rPr>
              <w:t>черного металла</w:t>
            </w:r>
            <w:r>
              <w:rPr>
                <w:rFonts w:ascii="Times New Roman"/>
                <w:b w:val="false"/>
                <w:i w:val="false"/>
                <w:color w:val="000000"/>
                <w:sz w:val="20"/>
              </w:rPr>
              <w:t>, не связанных "ЕОУС" (кроме таких предметов чугуна, легированной стали или луженого железа или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отходы и лом </w:t>
            </w:r>
            <w:r>
              <w:rPr>
                <w:rFonts w:ascii="Times New Roman"/>
                <w:b w:val="false"/>
                <w:i w:val="false"/>
                <w:color w:val="000000"/>
                <w:sz w:val="20"/>
              </w:rPr>
              <w:t>черного металла</w:t>
            </w:r>
            <w:r>
              <w:rPr>
                <w:rFonts w:ascii="Times New Roman"/>
                <w:b w:val="false"/>
                <w:i w:val="false"/>
                <w:color w:val="000000"/>
                <w:sz w:val="20"/>
              </w:rPr>
              <w:t>, раздробленные "измельченные" "ЕОУС" (кроме шлака, загрязнений и других отходов производства железа и стали; радиоактивных отходов и лома; фрагментов чугуна, блоков или прочих первичных форм чугуна или зеркального чугуна)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7204 49 300 0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отходы и лом </w:t>
            </w:r>
            <w:r>
              <w:rPr>
                <w:rFonts w:ascii="Times New Roman"/>
                <w:b w:val="false"/>
                <w:i w:val="false"/>
                <w:color w:val="000000"/>
                <w:sz w:val="20"/>
              </w:rPr>
              <w:t>черных металлов</w:t>
            </w:r>
            <w:r>
              <w:rPr>
                <w:rFonts w:ascii="Times New Roman"/>
                <w:b w:val="false"/>
                <w:i w:val="false"/>
                <w:color w:val="000000"/>
                <w:sz w:val="20"/>
              </w:rPr>
              <w:t>, не раздробленные "измельченные", связанные "ЕОУС" (кроме шлака и других отходов производства железа и стали; радиоактивные отходов и лома черных металлов; фрагменты чугуна, блоков или прочих первичных форм чугуна)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7204 49 900 0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черных металлов, не раздробленные "измельченные", не связанные, но отсортированные "ЕОУС" (кроме шлака, окалиныи других отходов производства железа и стали; радиоактивных отходов и лома; фрагменты чугуна)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7204 50 000 0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 переплавленного лома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токопроводящие, с частями цветных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весом на метр 46 кг или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7302 10 230 0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весом на метр 27 кг или более, но менее 46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7302 10 290 0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весом на метр меньше, чем 27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7302 10 400 0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Желобчатый рельс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7302 10 500 0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в употреблении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разъединителя, крестовины глухого пересечения, штанги и прочие части пересечения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7302 40 000 0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стыковые накладки и опорные плиты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нерафинированная; медные аноды для электролитического рафинирования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 в форме катодов и секций катодов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 в виде заготовок для проволоки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7403 13 000 0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 в виде заготовок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 необработанная (кроме меди в виде заготовок, заготовок для проволоки, катодов и секций катодов)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медно-цинковые "латунь" необработанные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медно-оловянные "бронза" необработанные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медные сплавы необработанные (кроме медно-цинковых сплавов "латунь", медно-цинковых сплавов "бронза", медноникелевых сплавов "купроникель", медб-никель-цинковых сплавов "нейзильбер" и медные сплавы товарной позиции 7405)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рафинированной меди (кроме слитков или других подобных необработанных форм переплавленных рафинированных отходов меди и лома, золы и остатков, содержащих рафинированную медь и отходов и лома первичных элементов, первичных батарей и электрических аккумуляторов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420 €/1000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84 €/1000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медно-цинковых сплавов "латунь" (кроме слитков или других подобных необработанных форм переплавленных рафинированных отходов меди и лома медно-цинковых сплавов, золы и остатков, содержащих медно-цинковые сплавы и отходы и лом первичных элементов, первичных батарей)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420 €/1000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84 €/1000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медных сплавов (кроме медно-цинковых сплавов, слитков или других подобных необработанных форм переплавленных отходов и лома медных сплавов, золы и остатков содержащих медные сплавы и отходов и лома первичных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420 €/1000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84 €/1000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 из сплавов меди (кроме фосфоро-медных соединений "фосфид меди", содержащие по весу более 15% фосфора)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нелегированный, необработанный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нелегированный, необработанный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7601 20 100 1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первичные сплавы алюминия для производства авиационных двигателей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7601 20 100 9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вторичные алюминиевые сплавы, в слитках или в жидком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вторичные алюминиевые сплавы (кроме в слитках или в жидком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7602 00 110 0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стружки, опилки, щепа, фрезерные отходы, опилки алюминия; отходы цветных, листов с покрытием или сцепленные и фольга толщиной не более 0,2 мм алюминия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380 €/1000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7602 00 190 0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алюминия, вкл. неисправные заготовки и заготовки, которые становятся непригодными для использования в процессе производства или обработки (кроме шлака, окалины и других отходов производства чугуна или стали, содержащие алюминий вторичной переработки)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380 €/1000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 алюминия (кроме шлака и другие из железа и стали, содержащие восстанавливаемый алюминий в виде силикатов, слитков или других подобных необработанных форм переплавленных отходов и лома, алюминия и пепел)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380 €/1000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порошки не слоистой структуры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слоистой структуры; хлопья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7604 10 100 1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авиационных двигателей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7604 10 100 9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полые профили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авиационных двигателей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которых максимальный поперечный размер сечения более 7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7605 19 000 0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которых максимальный поперечный размер сечения более 7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7605 29 000 1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авиационных двигателей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7605 29 000 9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окрашенные, лакированные или покрытые пластмассой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меньше 3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мм, но менее 6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для жалюзей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7606 12 500 1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многослойные панели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7606 12 500 9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7606 12 910 1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авиационных двигателей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7606 12 910 9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авиационных двигателей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алюминия, нелегированного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алюминиевых сплавов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толщиной менее 0,021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толщиной не менее 0,021 мм, но не более 0,2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толщиной менее 0,021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самоклеющийся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толщиной (не считая основы) менее 0,021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самоклеющийся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нелегированный с прикрепленными фитингами, пригодные для проведения газов или жидкостей, для использования в гражданской авиации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прикрепленными фитингами пригодные для проведения газов или жидкостей, для использования в гражданской авиации сварные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подвергнутые дальнейшей обработке, чем прессованные: для производства авиационных двигателей: с прикрепленными фитингами, пригодные для проведения газов или жидкостей, для использования в гражданской авиации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подвергнутые дальнейшей обработке, чем прессованные: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подвергнутые дальнейшей обработке, чем прессованные: другие: с прикрепленными фитингами, пригодные для проведения газов или жидкостей, для использования в гражданской авиации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подвергнутые дальнейшей обработке, чем прессованные: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для производства авиационных двигателей: с прикрепленными фитингами, пригодные для проведения газов или жидкостей, для использования в гражданской авиации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для производства авиационных двигателей: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 прикрепленными фитингами, пригодные для проведения газов или жидкостей, для использования в гражданской авиации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Алюминиевые трубы или трубопроводные арматуры (например, соединения, колена трубы, фланцы)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пороги для дверей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секции мостов, вышки и решетчатые мачты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Алюминиевые резервуары, цистерны, баки и аналогичные емкости для любых веществ (кроме сжатого или сжиженного газа), вместимостью более 300 л облицованные или нет или термоизолированные или нет, но без механического или теплотехнического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разборные трубчатые контейнеры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7612 90 100 1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 более 1 литра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7612 90 100 9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Жесткие трубчатые контейнеры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используемые для аэрозолей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 или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7612 90 980 0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50 литров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Алюминиевые контейнеры для сжатого или сжиженного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стальным сердечником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7614 90 000 0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мочалки для посуды и губки или полировальник, перчатки и т.п.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7615 19 100 0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7615 19 900 0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фаянс и его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скобы (кроме указанных в товарной позиции 8305), винты, болты, гайки, ввертные крюки, заклепки, шпонки, шплинты, шайбы и аналогичные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ткань, решетки, сетки и ограждения из алюминиевой проволоки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 транспортных средств товарных позиций 8701 8705, их узлов и агрегатов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авиационных двигателей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7616 99 900 9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76 €/1000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необработанный, рафинированный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необработанный, содержащий по массе сурьму в качестве основного элемента другой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105 €/1000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70 €/1000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7801 99 100 0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необработанный свинец, содержащие по весу не менее 0,02% серебра для переработки "вepкблeй"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7801 99 910 0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необработанного свинца (кроме свинца, содержащего по весу сурьму в качестве основного другого элемента, и свинца, содержащего по весу не менее 0,02% серебра, для переработки "вepкблeй")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105 €/1000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70 €/1000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7801 99 990 0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необработанный свинец (кроме свинца, содержащего по весу сурьму в качестве основного другого элемента и свинца, содержащего по весу не менее 0,02% серебра, для переработки "вepкблeй", свинцовых сплавов и рафинированного свинца)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105 €/1000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70 €/1000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7802 00 000 0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свинцовые (кроме пепла и остатков производства свинца "товарной позиции 2620" и слитки или другие подобные необработанные формы переплавленных отходов и лома, свинца "товарной позиции 7801" и отходов и лома первичных элементов, первичных батарей)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105 €/1000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35 €/1000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необработанный, нелегированный, содержащий по весу не менее 99,99% цинка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необработанный, нелегированный, содержащий по весу не менее 99,95%, но менее 99,99% цинка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7901 12 300 0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необработанный, нелегированный, содержащие по весу не менее 98,5%, но менее 99,95% цинка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цинковые сплавы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8101 97 000 0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вольфрама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8102 97 000 0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молибдена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Необработанный тантал, включая бары и стержни, полученные просто через спекание; порошки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тантала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необработанный, содержащий не менее 99,8% по весу магния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8104 19 000 0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необработанный, содержащий менее 99,8% по весу магния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магния (кроме золы и остатков, содержащие магний и опилки, стружки и гранулы классифицированных в зависимости от размера)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кобальтовый и прочие промежуточные продукты металлургии кобальта; необработанный кобальт; порошки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1200 €/1000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400 €/1000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Кобальтовые отходы и лом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1200 €/1000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400 €/1000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необработанный висмут; порошки висмута; висмутовые отходы и лом (кроме золы и остатков, содержащие висмут)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Необработанный кадмий; порошки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Губчатый титан, содержащий не менее 99,56% титана, в кусках рассеянных на фракции от 12 + 2 мм до 70 + 12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губчатого титана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8108 30 000 0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титана и лом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225 €/1000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8110 10 000 0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необработанная; порошки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8110 20 000 0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сурьмы и лом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8111 00 110 0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необработанный марганец; порошки марганца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Необработанный бериллий; порошки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8112 13 000 0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бериллия и лом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необработанный хром; порошки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хрома и лом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Необработанный таллий; порошки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8112 92 310 0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Необработанный ниобий, рений; порошки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8112 92 810 0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индия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8607 11 000 0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ходовые тележки и тележки для железнодорожных или трамвайных локомотивов или рельсовый подвижной состав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8607 12 000 0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тележки и ходовые тележки для железнодорожных или трамвайных локомотивов или рельсовый подвижной состав (кроме ходовых тележок)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8607 19 010 1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 в собранном или разобранном виде; колеса и их части, из литейного чугуна или литой стали, железнодорожных или трамвайных локомотивов или рельсового подвижного состава, бывшие в употреблении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8607 19 010 9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 в собранном или разобранном виде; колеса и их части, из литейного чугуна или литой стали, железнодорожных или трамвайных локомотивов или рельсового подвижного состава, не бывшие в употреблении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8607 19 110 1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 в собранном или разобранном виде, колеса и их части, из стали кованой, штампованной для железнодорожных или трамвайных локомотивов или рельсового подвижного состава, бывшие в употреблении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8607 19 110 9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 в собранном или разобранном виде, колеса и их части, из стали кованой, штампованной для железнодорожных или трамвайных локомотивов или рельсового подвижного состава, не бывшие в употреблении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8607 19 180 1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 в собранном или разобранном виде; колеса и их части (кроме 8607.19.01 и 8607.19.11), железнодорожных или трамвайных локомотивов или рельсового подвижного состава, бывшие в употреблении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8607 19 180 9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оси, в собранном или разобранном виде; колеса и их части, из железнодорожных или трамвайных локомотивов или рельсового подвижного состава, не бывшие в употреблении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тележек и т.п., железнодорожных или трамвайных локомотивов или рельсового подвижного состава (кроме тех из чугуна или литой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тормоза и их части железнодорожных или трамвайных локомотивов или рельсового подвижного состава, из чугуна или литой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8607 21 900 0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тормоза и их части железнодорожных или трамвайных локомотивов или рельсового подвижного состава (кроме чугуна или литой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8607 29 100 0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и их части литейного чугуна или литой стали (кроме пневматического тормоза), железнодорожных или трамвайных локомотивов или рельсового подвижного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8607 29 900 0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тормоза и их части (кроме пневматического тормоза и чугуна или литой стали), железнодорожных или трамвайных локомотивов или рельсового подвижного состава, не указанный где-л. в другом месте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крючки и другие сцепные устройства, буфера и их части, из литейного чугуна или литой стали, железнодорожных или трамвайных локомотивов или рельсового подвижного состава, не указанные где-л. в другом месте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крючки и другие сцепные устройства, буфера и их части, для железнодорожных или трамвайных локомотивов или рельсового подвижного состава, не указанные где-л. в другом месте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буксы и их части, для локомотивов, не указанные где-л. в другом месте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8607 91 910 0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или трамвайных локомотивов, чугуна или литой стали, не указанные где-л. в другом месте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8607 91 990 0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или трамвайных локомотивов, не указанные где-л. в другом месте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8607 99 100 0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осевые буксы и их части железнодорожных или трамвайных локомотивов или рельсового подвижного состава товарной позиции 8603, 8604, 8605 или 8606, не указанные где-л. в другом месте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8607 99 300 0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и их части для рельсового подвижного состава товарной позиции 8603, 8604, 8605 или 8606, не указанные где-л. в другом месте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8607 99 500 0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и их части железнодорожных или трамвайных локомотивов или рельсового подвижного состава товарной позиции 8603, 8604, 8605 или 8606, не указанные где-л. в другом месте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8607 99 900 0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рельсового подвижного состава товарной позиции 8603, 8604, 8605 или 8606, не указанные где-л. в другом месте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15 €/1000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10 €/1000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 w:id="33"/>
      <w:r>
        <w:rPr>
          <w:rFonts w:ascii="Times New Roman"/>
          <w:b w:val="false"/>
          <w:i w:val="false"/>
          <w:color w:val="000000"/>
          <w:sz w:val="28"/>
        </w:rPr>
        <w:t>
      ### : экспортная пошлина, оплаченная на энергию в форме с</w:t>
      </w:r>
      <w:r>
        <w:rPr>
          <w:rFonts w:ascii="Times New Roman"/>
          <w:b w:val="false"/>
          <w:i w:val="false"/>
          <w:color w:val="000000"/>
          <w:sz w:val="28"/>
        </w:rPr>
        <w:t>жиженного природного газа (СПГ),</w:t>
      </w:r>
      <w:r>
        <w:rPr>
          <w:rFonts w:ascii="Times New Roman"/>
          <w:b w:val="false"/>
          <w:i w:val="false"/>
          <w:color w:val="000000"/>
          <w:sz w:val="28"/>
        </w:rPr>
        <w:t xml:space="preserve"> будет не больше чем экспортная пошлина, оплаченная на эквивалентное количество энергии в форме газообразного натурального газа (ГС 2711 21 000 0) </w:t>
      </w:r>
    </w:p>
    <w:bookmarkEnd w:id="33"/>
    <w:p>
      <w:pPr>
        <w:spacing w:after="0"/>
        <w:ind w:left="0"/>
        <w:jc w:val="both"/>
      </w:pPr>
      <w:r>
        <w:rPr>
          <w:rFonts w:ascii="Times New Roman"/>
          <w:b w:val="false"/>
          <w:i w:val="false"/>
          <w:color w:val="000000"/>
          <w:sz w:val="28"/>
        </w:rPr>
        <w:t>* Первый год - 500 евро/1000 кг, второй - 450 евро/1000 кг, третий - 400 евро/1000 кг, четвертый - 300 евро/1000 кг, пятый - 200 евро/1000 кг.</w:t>
      </w:r>
    </w:p>
    <w:p>
      <w:pPr>
        <w:spacing w:after="0"/>
        <w:ind w:left="0"/>
        <w:jc w:val="both"/>
      </w:pPr>
      <w:r>
        <w:rPr>
          <w:rFonts w:ascii="Times New Roman"/>
          <w:b w:val="false"/>
          <w:i w:val="false"/>
          <w:color w:val="000000"/>
          <w:sz w:val="28"/>
        </w:rPr>
        <w:t>**# Первый год - 15%, но не меньше чем 15 евро/1000 кг, второй - 10%, но не меньше чем 10 евро/1000 кг, третий - 5%, но не меньше чем 5 евро/1000 кг.</w:t>
      </w:r>
    </w:p>
    <w:p>
      <w:pPr>
        <w:spacing w:after="0"/>
        <w:ind w:left="0"/>
        <w:jc w:val="both"/>
      </w:pPr>
      <w:r>
        <w:rPr>
          <w:rFonts w:ascii="Times New Roman"/>
          <w:b w:val="false"/>
          <w:i w:val="false"/>
          <w:color w:val="000000"/>
          <w:sz w:val="28"/>
        </w:rPr>
        <w:t>*** Первый год - 50%, но не меньше чем 420 евро/1000 кг, второй - 40%, но не меньше чем 336 евро/1000 кг, третий - 30%, но не меньше чем 252 евро/1000 кг, четвертый - 20%, но не меньше чем 168 евро/1000 кг, пятый - 10%, но не меньше чем 84 евро/1000 кг.</w:t>
      </w:r>
    </w:p>
    <w:p>
      <w:pPr>
        <w:spacing w:after="0"/>
        <w:ind w:left="0"/>
        <w:jc w:val="both"/>
      </w:pPr>
      <w:r>
        <w:rPr>
          <w:rFonts w:ascii="Times New Roman"/>
          <w:b w:val="false"/>
          <w:i w:val="false"/>
          <w:color w:val="000000"/>
          <w:sz w:val="28"/>
        </w:rPr>
        <w:t>**** Первый год - 50%, но не меньше чем 380 евро/1000 кг, второй - 40%, но не меньше чем 304 евро/1000 кг, третий - 30%, но не меньше чем 228 евро/1000 кг, четвертый - 20%, но не меньше чем 152 евро/1000 кг, пятый - 10%, но не меньше чем 76 евро/1000 кг.</w:t>
      </w:r>
    </w:p>
    <w:p>
      <w:pPr>
        <w:spacing w:after="0"/>
        <w:ind w:left="0"/>
        <w:jc w:val="both"/>
      </w:pPr>
      <w:r>
        <w:rPr>
          <w:rFonts w:ascii="Times New Roman"/>
          <w:b w:val="false"/>
          <w:i w:val="false"/>
          <w:color w:val="000000"/>
          <w:sz w:val="28"/>
          <w:u w:val="single"/>
        </w:rPr>
        <w:t>****** Формула для экспортных пошлин на непереработанную нефть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если мировые цены (М.ц.) на непереработанную нефть:</w:t>
      </w:r>
      <w:r>
        <w:rPr>
          <w:rFonts w:ascii="Times New Roman"/>
          <w:b w:val="false"/>
          <w:i w:val="false"/>
          <w:color w:val="000000"/>
          <w:sz w:val="28"/>
        </w:rPr>
        <w:t xml:space="preserve"> </w:t>
      </w:r>
      <w:r>
        <w:rPr>
          <w:rFonts w:ascii="Times New Roman"/>
          <w:b/>
          <w:i w:val="false"/>
          <w:color w:val="000000"/>
          <w:sz w:val="28"/>
        </w:rPr>
        <w:t>Ставка пошлины</w:t>
      </w:r>
    </w:p>
    <w:p>
      <w:pPr>
        <w:spacing w:after="0"/>
        <w:ind w:left="0"/>
        <w:jc w:val="both"/>
      </w:pPr>
      <w:r>
        <w:rPr>
          <w:rFonts w:ascii="Times New Roman"/>
          <w:b w:val="false"/>
          <w:i w:val="false"/>
          <w:color w:val="000000"/>
          <w:sz w:val="28"/>
        </w:rPr>
        <w:t xml:space="preserve"> &lt;= 109,5 USD/t 0</w:t>
      </w:r>
    </w:p>
    <w:p>
      <w:pPr>
        <w:spacing w:after="0"/>
        <w:ind w:left="0"/>
        <w:jc w:val="both"/>
      </w:pPr>
      <w:r>
        <w:rPr>
          <w:rFonts w:ascii="Times New Roman"/>
          <w:b w:val="false"/>
          <w:i w:val="false"/>
          <w:color w:val="000000"/>
          <w:sz w:val="28"/>
        </w:rPr>
        <w:t xml:space="preserve"> &gt;109,5, но &lt;=146 USD/t &lt;=0,35 (М.ц. - 109,5) USD/t </w:t>
      </w:r>
    </w:p>
    <w:p>
      <w:pPr>
        <w:spacing w:after="0"/>
        <w:ind w:left="0"/>
        <w:jc w:val="both"/>
      </w:pPr>
      <w:r>
        <w:rPr>
          <w:rFonts w:ascii="Times New Roman"/>
          <w:b w:val="false"/>
          <w:i w:val="false"/>
          <w:color w:val="000000"/>
          <w:sz w:val="28"/>
        </w:rPr>
        <w:t xml:space="preserve"> &gt;146, но &lt;=182,5 USD/t &lt;=12,78 USD/t +0,45 (М.ц. - 146) USD/t </w:t>
      </w:r>
    </w:p>
    <w:p>
      <w:pPr>
        <w:spacing w:after="0"/>
        <w:ind w:left="0"/>
        <w:jc w:val="both"/>
      </w:pPr>
      <w:r>
        <w:rPr>
          <w:rFonts w:ascii="Times New Roman"/>
          <w:b w:val="false"/>
          <w:i w:val="false"/>
          <w:color w:val="000000"/>
          <w:sz w:val="28"/>
        </w:rPr>
        <w:t xml:space="preserve"> &gt;182,5 USD/t &lt;=29,2 USD/t +0,65 (М.ц. - 182,5) USD/t</w:t>
      </w:r>
    </w:p>
    <w:p>
      <w:pPr>
        <w:spacing w:after="0"/>
        <w:ind w:left="0"/>
        <w:jc w:val="both"/>
      </w:pPr>
      <w:bookmarkStart w:name="z37" w:id="34"/>
      <w:r>
        <w:rPr>
          <w:rFonts w:ascii="Times New Roman"/>
          <w:b w:val="false"/>
          <w:i w:val="false"/>
          <w:color w:val="000000"/>
          <w:sz w:val="28"/>
        </w:rPr>
        <w:t xml:space="preserve">
      </w:t>
      </w:r>
      <w:r>
        <w:rPr>
          <w:rFonts w:ascii="Times New Roman"/>
          <w:b/>
          <w:i w:val="false"/>
          <w:color w:val="000000"/>
          <w:sz w:val="28"/>
        </w:rPr>
        <w:t># Для данных нефтяных продуктов, ставка экспортной пошлины будет</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Xd = C * Xdco</w:t>
      </w:r>
    </w:p>
    <w:p>
      <w:pPr>
        <w:spacing w:after="0"/>
        <w:ind w:left="0"/>
        <w:jc w:val="both"/>
      </w:pPr>
      <w:r>
        <w:rPr>
          <w:rFonts w:ascii="Times New Roman"/>
          <w:b w:val="false"/>
          <w:i w:val="false"/>
          <w:color w:val="000000"/>
          <w:sz w:val="28"/>
        </w:rPr>
        <w:t xml:space="preserve"> где Xdco является экспортной пошлиной для непереработанной нефти, как вычислено выше, и С является следующим коэффициентом</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C</w:t>
            </w:r>
          </w:p>
        </w:tc>
      </w:tr>
      <w:tr>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даты вступления до 31 декабря 2014 года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11 110 0 - 2710 11 250 0,</w:t>
            </w:r>
          </w:p>
          <w:p>
            <w:pPr>
              <w:spacing w:after="20"/>
              <w:ind w:left="20"/>
              <w:jc w:val="both"/>
            </w:pPr>
            <w:r>
              <w:rPr>
                <w:rFonts w:ascii="Times New Roman"/>
                <w:b w:val="false"/>
                <w:i w:val="false"/>
                <w:color w:val="000000"/>
                <w:sz w:val="20"/>
              </w:rPr>
              <w:t>2710 11 900 1 , 2710 11 900 9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2710 11 310 0,</w:t>
            </w:r>
          </w:p>
          <w:p>
            <w:pPr>
              <w:spacing w:after="20"/>
              <w:ind w:left="20"/>
              <w:jc w:val="both"/>
            </w:pPr>
            <w:r>
              <w:rPr>
                <w:rFonts w:ascii="Times New Roman"/>
                <w:b w:val="false"/>
                <w:i w:val="false"/>
                <w:color w:val="000000"/>
                <w:sz w:val="20"/>
              </w:rPr>
              <w:t>2710 19 110 0 - 2710 19 490 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11 410 0 - 2710 11 450 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 1 - 2710 19 690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19 810 0 - 2710 19 990 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2713 11 000 0 , 2713 20 000 0,</w:t>
            </w:r>
          </w:p>
          <w:p>
            <w:pPr>
              <w:spacing w:after="20"/>
              <w:ind w:left="20"/>
              <w:jc w:val="both"/>
            </w:pPr>
            <w:r>
              <w:rPr>
                <w:rFonts w:ascii="Times New Roman"/>
                <w:b w:val="false"/>
                <w:i w:val="false"/>
                <w:color w:val="000000"/>
                <w:sz w:val="20"/>
              </w:rPr>
              <w:t>2713 90 100 0 , 2713 90 900 0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2713 12 000 1 , 2713 12 000 9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bookmarkStart w:name="z38" w:id="35"/>
      <w:r>
        <w:rPr>
          <w:rFonts w:ascii="Times New Roman"/>
          <w:b w:val="false"/>
          <w:i w:val="false"/>
          <w:color w:val="000000"/>
          <w:sz w:val="28"/>
        </w:rPr>
        <w:t>
      ## Для данных продуктов ставка экспортной пошлины будет зависить от средней цены DAF Брест на сжиженные углеводородные газы (ЦСУГ) и экспортные пошлины будут :</w:t>
      </w:r>
    </w:p>
    <w:bookmarkEnd w:id="35"/>
    <w:p>
      <w:pPr>
        <w:spacing w:after="0"/>
        <w:ind w:left="0"/>
        <w:jc w:val="both"/>
      </w:pPr>
      <w:r>
        <w:rPr>
          <w:rFonts w:ascii="Times New Roman"/>
          <w:b w:val="false"/>
          <w:i w:val="false"/>
          <w:color w:val="000000"/>
          <w:sz w:val="28"/>
        </w:rPr>
        <w:t xml:space="preserve"> Если ЦСУГ: экспортная пошлина</w:t>
      </w:r>
    </w:p>
    <w:p>
      <w:pPr>
        <w:spacing w:after="0"/>
        <w:ind w:left="0"/>
        <w:jc w:val="both"/>
      </w:pPr>
      <w:r>
        <w:rPr>
          <w:rFonts w:ascii="Times New Roman"/>
          <w:b w:val="false"/>
          <w:i w:val="false"/>
          <w:color w:val="000000"/>
          <w:sz w:val="28"/>
        </w:rPr>
        <w:t xml:space="preserve"> &lt;= 490 USD/t C1*490 USD/t</w:t>
      </w:r>
    </w:p>
    <w:p>
      <w:pPr>
        <w:spacing w:after="0"/>
        <w:ind w:left="0"/>
        <w:jc w:val="both"/>
      </w:pPr>
      <w:r>
        <w:rPr>
          <w:rFonts w:ascii="Times New Roman"/>
          <w:b w:val="false"/>
          <w:i w:val="false"/>
          <w:color w:val="000000"/>
          <w:sz w:val="28"/>
        </w:rPr>
        <w:t xml:space="preserve"> &gt; 490, но &lt;= 640 USD/t С2*(ЦСУГ)</w:t>
      </w:r>
    </w:p>
    <w:p>
      <w:pPr>
        <w:spacing w:after="0"/>
        <w:ind w:left="0"/>
        <w:jc w:val="both"/>
      </w:pPr>
      <w:r>
        <w:rPr>
          <w:rFonts w:ascii="Times New Roman"/>
          <w:b w:val="false"/>
          <w:i w:val="false"/>
          <w:color w:val="000000"/>
          <w:sz w:val="28"/>
        </w:rPr>
        <w:t xml:space="preserve"> &gt; 640, но &lt;= 740 USD/t 75 + С3 * (ЦСУГ - 640) USD/t</w:t>
      </w:r>
    </w:p>
    <w:p>
      <w:pPr>
        <w:spacing w:after="0"/>
        <w:ind w:left="0"/>
        <w:jc w:val="both"/>
      </w:pPr>
      <w:r>
        <w:rPr>
          <w:rFonts w:ascii="Times New Roman"/>
          <w:b w:val="false"/>
          <w:i w:val="false"/>
          <w:color w:val="000000"/>
          <w:sz w:val="28"/>
        </w:rPr>
        <w:t xml:space="preserve"> &gt; 740 USD/t 135 + С4 * (ЦСУГ - 740) USD/t</w:t>
      </w:r>
    </w:p>
    <w:p>
      <w:pPr>
        <w:spacing w:after="0"/>
        <w:ind w:left="0"/>
        <w:jc w:val="both"/>
      </w:pPr>
      <w:r>
        <w:rPr>
          <w:rFonts w:ascii="Times New Roman"/>
          <w:b w:val="false"/>
          <w:i w:val="false"/>
          <w:color w:val="000000"/>
          <w:sz w:val="28"/>
        </w:rPr>
        <w:t xml:space="preserve"> С1 =0</w:t>
      </w:r>
    </w:p>
    <w:p>
      <w:pPr>
        <w:spacing w:after="0"/>
        <w:ind w:left="0"/>
        <w:jc w:val="both"/>
      </w:pPr>
      <w:r>
        <w:rPr>
          <w:rFonts w:ascii="Times New Roman"/>
          <w:b w:val="false"/>
          <w:i w:val="false"/>
          <w:color w:val="000000"/>
          <w:sz w:val="28"/>
        </w:rPr>
        <w:t xml:space="preserve"> С2 =0,5</w:t>
      </w:r>
    </w:p>
    <w:p>
      <w:pPr>
        <w:spacing w:after="0"/>
        <w:ind w:left="0"/>
        <w:jc w:val="both"/>
      </w:pPr>
      <w:r>
        <w:rPr>
          <w:rFonts w:ascii="Times New Roman"/>
          <w:b w:val="false"/>
          <w:i w:val="false"/>
          <w:color w:val="000000"/>
          <w:sz w:val="28"/>
        </w:rPr>
        <w:t xml:space="preserve"> С3 =0,6</w:t>
      </w:r>
    </w:p>
    <w:p>
      <w:pPr>
        <w:spacing w:after="0"/>
        <w:ind w:left="0"/>
        <w:jc w:val="both"/>
      </w:pPr>
      <w:r>
        <w:rPr>
          <w:rFonts w:ascii="Times New Roman"/>
          <w:b w:val="false"/>
          <w:i w:val="false"/>
          <w:color w:val="000000"/>
          <w:sz w:val="28"/>
        </w:rPr>
        <w:t xml:space="preserve"> С4 =0,7</w:t>
      </w:r>
    </w:p>
    <w:bookmarkStart w:name="z39" w:id="36"/>
    <w:p>
      <w:pPr>
        <w:spacing w:after="0"/>
        <w:ind w:left="0"/>
        <w:jc w:val="left"/>
      </w:pPr>
      <w:r>
        <w:rPr>
          <w:rFonts w:ascii="Times New Roman"/>
          <w:b/>
          <w:i w:val="false"/>
          <w:color w:val="000000"/>
        </w:rPr>
        <w:t xml:space="preserve"> ЧАСТЬ V - ЭКСПОРТНЫЕ ПОШЛИНЫ</w:t>
      </w:r>
      <w:r>
        <w:br/>
      </w:r>
      <w:r>
        <w:rPr>
          <w:rFonts w:ascii="Times New Roman"/>
          <w:b/>
          <w:i w:val="false"/>
          <w:color w:val="000000"/>
        </w:rPr>
        <w:t>РАЗДЕЛ В</w:t>
      </w:r>
    </w:p>
    <w:bookmarkEnd w:id="36"/>
    <w:bookmarkStart w:name="z40" w:id="37"/>
    <w:p>
      <w:pPr>
        <w:spacing w:after="0"/>
        <w:ind w:left="0"/>
        <w:jc w:val="both"/>
      </w:pPr>
      <w:r>
        <w:rPr>
          <w:rFonts w:ascii="Times New Roman"/>
          <w:b w:val="false"/>
          <w:i w:val="false"/>
          <w:color w:val="000000"/>
          <w:sz w:val="28"/>
        </w:rPr>
        <w:t>
      Примечания:</w:t>
      </w:r>
    </w:p>
    <w:bookmarkEnd w:id="37"/>
    <w:bookmarkStart w:name="z41" w:id="38"/>
    <w:p>
      <w:pPr>
        <w:spacing w:after="0"/>
        <w:ind w:left="0"/>
        <w:jc w:val="both"/>
      </w:pPr>
      <w:r>
        <w:rPr>
          <w:rFonts w:ascii="Times New Roman"/>
          <w:b w:val="false"/>
          <w:i w:val="false"/>
          <w:color w:val="000000"/>
          <w:sz w:val="28"/>
        </w:rPr>
        <w:t xml:space="preserve">
      1. В случае, если компетентные органы ЕАЭС примут решение унифицировать экспортные пошлины на любую из тарифных линий, указанных ниже, Республика Казахстан обязуется не повышать экспортные пошлины на такую тарифную линию, либо уменьшить или отменить их в соответствии со следующим перечнем, и не вводить заново или повышать их сверх уровней, указанных в данном перечне, кроме как в соответствии с положениями ГАТТ 1994 года. </w:t>
      </w:r>
    </w:p>
    <w:bookmarkEnd w:id="38"/>
    <w:bookmarkStart w:name="z42" w:id="39"/>
    <w:p>
      <w:pPr>
        <w:spacing w:after="0"/>
        <w:ind w:left="0"/>
        <w:jc w:val="both"/>
      </w:pPr>
      <w:r>
        <w:rPr>
          <w:rFonts w:ascii="Times New Roman"/>
          <w:b w:val="false"/>
          <w:i w:val="false"/>
          <w:color w:val="000000"/>
          <w:sz w:val="28"/>
        </w:rPr>
        <w:t>
      2. В случае, если компетентные органы ЕАЭС примут решение унифицировать экспортные пошлины по тарифным линиям, включенным в перечень Раздела а), если иное не предусмотрено в перечне ниже для любой из тех тарифных линий, Республика Казахстан обязуется в полной мере выполнять обязательства, содержащиеся в Разделе а) в соответствии со сроками, условиями и оговорками, установленными в нем.</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экспортной пошлины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Нерка (красный лосось) (Oncorhynchus Nerka)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Oncorhynchus apache или Oncorhynchus chrysoqaster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0303 21 200 0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Oncorhynchus mykiss, с головой и жабрами, без внутренностей, массой более 1,2 кг каждая или без головы, жабр и внутренностей, массой более 1 кг каждая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0303 21 800 0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Атлантический лосось (Salmo Salar) и дунайский лосось (Hucho Hucho)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черный, или палтус синекорый (Reinhardtius hippoqlossoides)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белокорый, или обыкновенный (Hippoqlossus hippoqlossus)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тихоокеанский (Hippoglossus stenolepis)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камбала морская (Pleuronectes platessa)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морской язык (Solea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камбала (Platichthys flesus)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рыба рода Rhombosolea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неразделанный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без жабр и внутренностей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прочей разделки (например, "обезглавленный")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неразделанный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без жабр и внутренностей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прочей разделки (например, "обезглавленный")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неразделанный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без жабр и внутренностей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прочей разделки (например, "обезглавленный")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неразделанный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0303 49 330 0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без жабр и внутренностей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прочей разделки (например, "обезглавленный")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 (Clupea harengus, Clupea pallasii)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Gadus morhua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0303 52 300 0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Gadus ogac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Gadus macrocephalus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меч-рыба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пикша (Melanogrammus aeglefinus)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сайда (Pollachius virens)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0303 76 000 0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 (Anguilla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лаврак (Dicentrarchus labrax, Dicentrarchus punctatus)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мерлуза капская (мелководная) (Merluccius capensis) и мерлуза намибийская (глубоководная) (Merluccius paradoxus)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мерлуза аргентинская (Юго-Западная Атлантическая мерлуза) (Merluccius hubbsi)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мерлуза новозеландская (Merluccius australis)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американский нитеперый налим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неразделанный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0303 79 192 0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жабр и внутренностей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0303 79 193 0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прочей разделки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0303 79 198 0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0303 79 210 0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неразделанный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0303 79 230 0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без жабр и внутренностей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прочей разделки (например, "обезглавленный")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0303 79 350 0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вида Sebastes marinus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0303 79 370 0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0303 79 410 0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рыба вида Boreogadus saida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0303 79 450 0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мерланг (Merlangius merlangus)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мольва (Molva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0303 79 550 0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минтай (Theragra chalcogramma) и серебристая сайда (Рollachius рollachius)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0303 79 580 0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рыба вида Orcynopsis unicolor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0303 79 650 0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анчоусы (Engraulis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0303 79 710 0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карась морской (Dentex Dentex и Pagellus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0303 79 750 0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лещ морской обыкновенный (Brama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0303 79 810 0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удильщик (Lophius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0303 79 830 0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путассу (Micromesistius poutassou или Gadus poutassou)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путассу южная (Micromesistius australis)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ставрида (Caranx trachurus, Trachurus trachurus)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макруронус новозеландский (Macruronus novaezelandiae)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конгрио черный (Genypterus blacodes)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рыба вида Pelotreis flavilatus или Peltorhamphus novaezelandiae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мойва (Mallotus villosus)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рыба вида Kathetostoma giganteum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0303 79 980 8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икра и молоки для производства дезоксирибонуклеиновой кислоты или сульфата протамина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хвосты лангустов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неразделанный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семейства Pandalidae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0306 13 300 0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креветки рода Crangon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0306 13 400 0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глубоководные розовые креветки (Parapenaeus longirostris)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0306 13 500 0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креветки рода Penaeus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0306 13 800 0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крабы видов Paralithodes camchaticus, Chionoecetes spp. и Callinectes sapidus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крабы видов Cancer pagurus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пресноводные раки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омар норвежский (Nephrops norvegicus)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лангуст европейский и прочие лангусты (Palinurus spp., Panulirus spp., Jasus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0306 22 910 0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неразделанный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семейства Pandalidae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0306 23 310 0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свежие, охлажденные или сваренные на пару или в кипящей воде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0306 23 390 0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0306 24 300 0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крабы вида Cancer pagurus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0306 24 800 0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пресноводные раки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омар норвежский (Nephrops norvegicus)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0306 29 900 0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но не менее 11.4 €/1000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но не менее 11.4 €/1000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но не менее 11.4 €/1000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но не менее 9.75 €/1000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лущеные; в лузге сеpого цвета и с белыми полосками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но не менее 9.75 €/1000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но не менее 9.75 €/1000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пеpвичных упаковках нетто-массой не более 2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омаров, подвергнутых тепловой обработке, для производства омарного масла или омарных паштетов, паст, супов или соусов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ракообразные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водные беспозвоночные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неденатурированный с концентрацией спирта 80 об.%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и прочие спирты, денатурированные, любой концентрации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литра или меньше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больше 2 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неразмолотые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размолотые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оксид магния, кроме кальцинированного природного карбоната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магнезия обожженная до спекания (агломерированная)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клинкеры цементные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цемент белый, искусственно окрашенный или неокрашенный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 глиноземистый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цемент для доменных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крокидолит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обожженный пирит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оловянные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изготовления электродов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и полу-кокс бурого угля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каменноугольный, водяной, генераторный и аналогичные газы, кроме нефтяных газов и других газообразных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каменноугольные, буроугольные, торфяные и прочие минеральные смолы, обезвоженные или необезвоженные, частично ректифицированные или неректифицированные, включая "восстановленные"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качестве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с помощью формулы для этих тарифных линий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прочих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с помощью формулы для этих тарифных линий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качестве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с помощью формулы для этих тарифных линий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прочих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с помощью формулы для этих тарифных линий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качестве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с помощью формулы для этих тарифных линий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прочих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с помощью формулы для этих тарифных линий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нафталин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качестве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прочих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креозотовое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неочищенные легкие масла, 90 об.% которых или более перегоняется при температуре до 200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осерненные легкие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основные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антрацен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получения продуктов товарной позиции 2803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2707 99 990 0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игольчатый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октановым числом 98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октановым числом менее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октановым числом 98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2710 11 700 0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топливо бензиновое реактивное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кpоме указанных в подсубпозиции 2710 19 110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специфических процессов переработки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химических превращений в процессах, кpоме указанных в подсубпозиции 2710 19 710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полихлорбифенилы (PCBs), полихлортрифенилы (PCTs) или полибромбифенилы (PBBs)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2711 12 930 0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кpоме указанных в подсубпозиции 2711 12 910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специфических процессов переработки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2711 13 300 0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химических превращений в процессах, кpоме указанных в подсубпозиции 2711 13 100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 пропилен, бутилен и бутадиен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парафин синтетический с молекулярной массой 460 и более, но не более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химических превращений в процессах, кpоме указанных в подсубпозиции 2712 90 310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прочих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смесь 1–алкенов, содержащая 80 мас.% или более 1–алкенов с длиной углеродной цепи в 24 атома углерода и более, но не более 28 атомов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o-ксилол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m-ксилол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p-ксилол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применяться специфическая формула, которая содержится в сноске # в разделе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бутан–1–ол (спирт н–бутиловый)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пеpесчете на K2О не более 40 мас.% в сухом безводном продукте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пеpесчете на К2О более 40 мас.%, но не более 62 мас.% в сухом безводном продукте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калия в пеpесчете на К2О более 62 мас.% в сухом безводном продукте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данной группы в таблетках или аналогичных формах или в упаковках, бpутто-масса которых не превышает 10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азота более 10 мас.% в пересчете на сухой безводный продукт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нитраты и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3105 60 100 0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калиевые суперфосфаты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3105 60 900 0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природный нитрат калия-натрия, состоящий из природной смеси нитрата натрия и нитрата калия (доля нитрата калия может достигать 44%), с общим содержанием азота не более 16,3 мас.% в пересчете на сухой безводный продукт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азота более 10 мас.% в пересчете на сухой безводный продукт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 линейный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 в одной из форм, упомянутых в примечании 6(b) к данной группе, с удельным весом 0,958 или более при температуре 23 °C, содержащий: - не более 50 мг/кг алюминия, - не более 2 мг/кг кальция, - не более 2 мг/кг хрома, - не более 2 мг/кг железа,- 2 мг/кг или менее никеля, - 2 мг/кг или менее титана, и - 8 мг/кг или менее ванадия, для производства сульфохлорированного полиэтилена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этилена с винилацетатом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иономерный полимер, состоящий из соли тройного сополимера этилена с изобутилакрилатом и метакриловой кислотой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A-В-А блок-сополимер полистирола, сополимера этилена и бутилена и полистирола, содержащий 35 мас.% или менее стирола, в одной из форм, упомянутых в примечании 6 (b)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А-В-А блок-сополимер полистирола, сополимера этилена и бутилена и полистирола, содержащий 35 мас.% или менее стирола, в одной из форм, упомянутых в примечании 6б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Полибут-1-ен, сополимер бут-1-ена и этилена, содержащий 10 мас.% или менее этилена, или смесь полибут-1-ена с полиэтиленом и/или полипропиленом, содержащая 10 мас.% или менее полиэтилена и/или 25 мас.% или менее полипропилена, в одной из форм, упомянутых в примечании 6 (b)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целых шкур крупного рогатого скота (включая буйволов), площадь поверхности которой не превышает 2,6 м2 (28 квадратных футов)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4104 19 590 0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целых шкур телят индийского зебу, без головы и ног, или с головой и ногами, каждая нетто–массой не более 4,5 кг, растительного дубления, без дальнейшей обработки или подвергнутая определенной обработке, но явно непригодная к непосредственному использованию для производства кожевенных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целых шкур, площадь поверхности которой превышает 2,6 м2 (28 квадратных футов)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4104 49 110 0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целых шкур телят индийского зебу, без головы и ног, или с головой и ногами, каждая нетто–массой не более 4,5 кг, растительного дубления, без дальнейшей обработки или подвергнутая определенной обработке, но явно непригодная к непосредственному использованию для производства кожевенных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4104 49 190 0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4104 49 510 0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целых шкур, площадь поверхности которой превышает 2,6 м2 (28 квадратных футов)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4104 49 590 0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4104 49 900 0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90 €/1000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шкур индийской грубошерстной овцы, растительного дубления, подвергшихся или неподвергшихся определенной обработке, но явно непригодных к непосредственному использованию для производства кожевенных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4105 30 910 0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4105 30 990 0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70 €/1000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4107 11 110 0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опоек бокс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60 €/1000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4107 11 190 0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60 €/1000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60 €/1000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30 €/м3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диаметром не менее 15 см, но не более 24 см, длиной не менее 1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за эти тарифные линии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4403 20 110 2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более 24 см, длиной не менее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за эти тарифные линии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лесоматериалы необработанные, с удаленной или неудаленной корой или заболонью, небрусованные, диаметром менее 15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за эти тарифные линии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4403 20 190 9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за эти тарифные линии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диаметром не менее 15 см, но не более 24 см, длиной не менее 1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за эти тарифные линии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4403 20 310 2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диаметром более 24 см, длиной не менее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за эти тарифные линии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лесоматериалы необработанные, с удаленной или неудаленной корой или заболонью, небрусованные, диаметром менее 15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за эти тарифные линии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4403 20 390 9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Экспортная пошлина не будет превышать уровень, установленный за эти тарифные линии в протоколе о присоединении Российской Федерации.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30 €/м3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30 €/м3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не менее 15 см, но не более 24 см, длиной не менее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4403 99 510 2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более 24 см, длиной не менее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лесоматериалы необработанные, с удаленной или неудаленной корой или заболонью, небрусованные, диаметром менее 15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4403 99 590 9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4403 99 950 2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непропитанные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шлифованные; имеющие торцевые соединения, строганые или нестроганые, шлифованные или нешлифованные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ель обыкновенная ‘Picea abies Karst.’ или пихта белая евpопейская (Abies alba Mill.)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сосна обыкновенная "Pinus sylvestris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ель обыкновенная ‘Picea abies Karst.’ пихта белая евpопейская (Abies alba Mill.)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сосна обыкновенная ‘Pinus sylvestris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шлифованные; имеющие торцевые соединения, строганые или нестроганые, шлифованные или нешлифованные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бруски, планки и фриз для паркета или деpевянного покрытия полов, несобранные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бука (Fagus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10 €/м3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строганые, имеющие торцевые соединения, строганые или нестроганые, шлифованные или нешлифованные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шлифованные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строганые, имеющие торцевые соединения, строганые или нестроганые, шлифованные или нешлифованные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шлифованные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строганые, имеющие торцевые соединения, строганые или нестроганые, шлифованные или нешлифованные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12 €/м3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шлифованные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12 €/м3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12 €/м3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строганые, имеющие торцевые соединения, строганые или нестроганые, шлифованные или нешлифованные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строганые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шлифованные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тополя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лесоматериалы, распиленные вдоль из березы и осины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ореха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имеющая, по крайней мере, один слой из древесины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имеющая, по крайней мере, один слой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4408 90 350 0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дощечки для изготовления карандашей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4408 90 350 0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дуба, бука или ясеня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имеющая, по крайней мере, один слой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имеющая, по крайней мере, один слой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дуба, бука или ясеня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имеющая, по крайней мере, один слой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with at least one outer ply of non-coniferous wood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4409 10 110 0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багет для изготовления рам для картин, фотографий, зеркал или аналогичных предметов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4409 10 180 0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багет для изготовления рам для картин, фотографий, зеркал или аналогичных предметов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бруски, планки и фриз для паркетного или деревянного покрытия пола, несобранные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дуба, бука или ясеня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6 €/м3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поверхностью декоративными пластиками высокого давления или покрытой бумагой, пропитанной меламином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с ориентированной стружкой (OSB)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вафельные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необработанные или без дальнейшей обработки, кроме шлифования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поверхностью декоративными пластиками высокого давления или покрытой бумагой, пропитанной меламином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имеющая, по крайней мере, один наружный слой из древесины тропических пород, указанных в примечании к товарной позиции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по крайней мере, один наружный слой из древесины тропических пород, указанных в примечании к товарной позиции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по крайней мере, один наружный слой из древесины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слой из древесно-стружечной плиты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шореи с темно–красной древесиной, шореи с бледно–красной древесиной, древесины различных видов шореи, парашореи, пентакме, энтандрофрагмы полезной, терминалии пышной, триплохитона твердосмольного, кайи иворензис, энтандрофрагмы цилиндрической, виролы суринамской, махогониевого дерева (Swietenia spp.), палисандра Рио, палисандра Пара и бразильского розового дерева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имеющая, по крайней мере, один наружный слой из древесины тропических пород, указанных в примечании к товарной позиции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имеющая, по крайней мере, один наружный слой из древесины тропических пород, указанных в примечании к товарной позиции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имеющие, по крайней мере, один наружный слой из древесины лиственных пород, указанных в примечании к товарной позиции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прессованная в виде блоков, плит, брусьев или профилированных 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стойки и балки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многослойные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Исключая паркетные панели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слоисто-клееный лесоматериал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вешалки для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волокнистых плит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4421 90 980 0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древесная теpмо-механическая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фильтровальной бумаги*(5)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которой целлюлозные волокна древесины эвкалипта составляют 100% от общей массы волокна, используемая для изготовления бумаги - основы облицовочных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волокнистая, полученная из регенерируемых бумаги или картона (макулатуры и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целлюлозная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полуцеллюлозная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небеленые крафт-бумага или крафт-картон или гофрированные бумага или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или картон прочие, полученные в основном из беленой целлюлозы, не окрашенные в массе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старые и непроданные газеты и журналы, телефонные справочники, брошюры и печатная рекламная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неотсортированные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отсортированные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ручного отлива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используемые как основа для фото-, тепло- или электрочувствительных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содержащая волокон, полученных механическим способом, или с содержанием таких волокон не более 10 % от общей массы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с массой 1м2 не более 15 г, применяемая для изготовления трафаретов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бумага-основа для копировальной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4802 55 150 1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бумага-основа для копировальной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4802 55 150 9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4802 55 250 1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бумага-основа для копировальной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4802 55 250 9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1 м2 75 г или более, но менее 80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1 м2 80 г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4802 56 200 0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бумага-основа для копировальной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4802 56 800 0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массой 1 м2 40 г или более, но не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4802 58 100 0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4802 58 900 0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бумага-основа для копировальной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бумага газетная, кроме бумаги товарной позиции 4801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бумага газетная, кроме бумаги товарной позиции 4801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листах с размером одной стороны не более 435мм, а другой - не более 297мм в развернутом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1м2 менее 150г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1м2 150г или более, но менее 175г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1м2 175г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150г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- 150г или более, но менее 175г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- 175г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150г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4804 19 380 0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- 150г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которой не менее 80% от общей массы волокна составляют волокна древесины хвойных пород, полученные химическим сульфатным или натронным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крафт-бумага электротехническая изоляционная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изготовления бумажной пряжи товарной позиции 5308 или бумажной пряжи, армированной металлом, товарной позиции 5607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беленые pавномеpно по всей массе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которых не менее 80 % от общей массы волокна составляют волокна дpевесины хвойных пород, полученные химическим сульфатным или натронным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крафт пропитанный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которых не менее 80 % от общей массы волокна составляют волокна дpевесины хвойных пород, полученные химическим сульфатным или натронным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которых не менее 80 % от общей массы волокна составляют волокна дpевесины хвойных пород, полученные химическим сульфатным или натронным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которых не менее 80 % от общей массы волокна составляют волокна дpевесины хвойных пород, полученные химическим сульфатным или натронным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которых не менее 80 % от общей массы волокна составляют волокна дpевесины хвойных пород, полученные химическим сульфатным или натронным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которых не менее 80 % от общей массы волокна составляют волокна дpевесины хвойных пород, полученные химическим сульфатным или натронным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для гофрирования из полуцеллюлозы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для гофрирования из соломенной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"Wellenstoff"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м2 150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4805 25 000 0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м2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м2 менее 30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м2 30 г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фильтровальные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бумага–основа и картон–основа для кровельного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м2 150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м2 более 150 г, но менее 225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4805 93 200 0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макулатуры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4805 93 800 0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гофрированные, перфорированные или неперфорированные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мешочная, крепированная или гофрированная, тисненая или нетисненая, перфорированная или неперфорированная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прочая, крепированная или гофрированная, тисненая или нетисненая, перфорированная или неперфорированная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гудронированные, битуминизированные или асфальтированные, нарезанные или не нарезанные по размеру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пола на основе из бумаги или картона, нарезанные или не нарезанные по размеру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пола на основе из бумаги или картона, нарезанные или не нарезанные по размеру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на основе из бумаги или картона, нарезанные или не нарезанные по размеру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на основе из бумаги или картона, нарезанные или не нарезанные по размеру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 вкраплениями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обои и аналогичные настенные покрытия, состоящие из зернистой, тисненой, окрашенной, с отпечатанным рисунком или иным способом декорированной бумаги, покрытой прозрачным защитным слоем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обои и аналогичные настенные покрытия, состоящее из бумаги, покрытой с лицевой стороны материалом для плетения, соединенным или не соединенным в параллельные пряди или тканым или нетканым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4814 90 800 9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карточки для писем, почтовые открытки без рисунков и карточки для переписки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сумки, футляры и компендиумы, из бумаги или картона, содержащие наборы бумажных канцелярских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 2 каждого слоя 25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 2 каждого слоя более 25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платки носовые, косметические салфетки или салфетки для лица и полотенца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скатерти и салфетки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4818 40 900 0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детские пеленки и подгузники и аналогичные санитарно-гигиенические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и принадлежности к одежде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применяемые в хирургических, медицинских или гигиенических целях,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картонки, ящики и коробки, из гофрированной бумаги или гофрированного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напольные покрытия на основе бумаги или картона вырезанные по размеру или нет, не включенные в товарную позицию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несортированные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просто распиленные, расколотые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просто распиленные, расколотые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необработанные или просто распиленные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рубины, сапфиры и изумруды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необработанные или просто распиленные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алмазов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плакированные серебром, полуобработанные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или серебро, плакированные золотом, необработанные или полуобработанные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пpутки, проволока и профили; пластины; листы и полосы толщиной более 0,15 мм, не считая любой основы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трубки и пустотелые болванки; тонкие листы и полосы (фольга) толщиной не более 0,15 мм, не считая любой основы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серебро или золото, плакированные платиной, необработанные или полуобработанные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зола, содержащая драгоценный металл или соединения драгоценного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7204 41 100 0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токарная стружка, обрезки, обломки, отходы фрезерного производства, опилки железа и стали связанные или не связанные "ЕОУС" (кроме таких предметов чугуна, легированной стали или луженого железа или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в употреблении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 5 €/1000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медный; медь цементационная (медь осажденная)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штейн никелевый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агломераты оксидов никеля и другие промежуточные продукты металлургии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нелегированный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авиационных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240 €/1000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240 €/1000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7601 10 00 00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нелегированный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нелегированного первичного алюминия для производства авиационных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нелегированного вторичного алюминия в слитках или в жидком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7601 20 990 0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нелегированного вторичного алюминия (кроме в слитках или в жидком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97,5 мас.% или более, но менее чем 98,5 мас.%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60 €/1000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олово нелегированное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оловянные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оловянные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 необработанный, включая прутки, изготовленные простым спеканием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молибден необработанный, включая прутки, изготовленные простым спеканием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слябы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Сплавы, содержащие более 10 мас.%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германий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Казахстан--Приложение B </w:t>
      </w:r>
      <w:r>
        <w:rPr>
          <w:rFonts w:ascii="Times New Roman"/>
          <w:b w:val="false"/>
          <w:i w:val="false"/>
          <w:color w:val="000000"/>
          <w:sz w:val="28"/>
        </w:rPr>
        <w:t>(текст аутентичен только на английском языке)</w:t>
      </w:r>
    </w:p>
    <w:bookmarkEnd w:id="40"/>
    <w:bookmarkStart w:name="z44" w:id="41"/>
    <w:p>
      <w:pPr>
        <w:spacing w:after="0"/>
        <w:ind w:left="0"/>
        <w:jc w:val="both"/>
      </w:pPr>
      <w:r>
        <w:rPr>
          <w:rFonts w:ascii="Times New Roman"/>
          <w:b w:val="false"/>
          <w:i w:val="false"/>
          <w:color w:val="000000"/>
          <w:sz w:val="28"/>
        </w:rPr>
        <w:t>
      В отношении любого товара, описанного в или для Приложении(я) В к Приложению Министерской декларации по торговле товарами информационных технологий (WT/MIN(96)/16), в объеме, специально не предусмотренном для данного Перечня, таможенные пошлины на такой товар, как и любые другие пошлины и сборы любого вида (в значении Статьи II: 1 (b) Генерального соглашения по тарифам и торговле 1994 года), должны быть связаны или отменены, как установлено в пункте 2 (а) Приложения к Декларации, независимо от классификации товара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Кварцевые реакторные трубы и держатели предназначенные для установки в диффузионных и окислительных печах для производства полупроводниковых пластин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7020 00 050 0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химического осаждения из паровой фазы для производства полупроводников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8486 20 900 9, 8486 30 100 0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аппаратуры химического осаждения из паровой фазы для производства полупроводников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8486 90 600 0, 8486 90 900 9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зачистки или очистки полупроводниковых пластин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Лазерные установки для резки контактирующих треков в производстве полупроводников лазерным лучом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распиловки слитков монокристаллических полупроводниковых на кусочки или пластинки на щепки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8486 10 000 9, 8486 20 900 9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Запчасти для машин для распиловки слитков монокристаллических полупроводниковых на кусочки или пластинки на щепки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для нарезания в форме кубиков для скрайбирования или надрезания полупроводниковых пластин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лазерной установки для резки контактирующих треков в производстве полупроводников лазерным лучом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аппаратуры для зачистки или очистки полупроводниковых пластин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8486 90 300 0, 8486 90 900 9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Инкапсуляционное оборудование для сборки полупроводников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инкапсуляционного оборудования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Автоматизированные машины для транспортировки, перегрузки и хранения полупроводниковых пластин, кассет для полупроводниковых пластин, коробок пластинок и других материалов для полупроводниковых приборов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физического осаждения распылением на полупроводниковых пластинах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8486 20 900 9, 8486 30 600 0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влажного травления, проявления, зачистки или очистки полупроводниковых пластин и плоских дисплеев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8486 10 000 9, 8486 20 900 3, 8486 30 900 9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прикрепления кристалла к подложке, ленточные автоматизированные установки и установки для проволочного монтажа для сборки полупроводников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Инкапсуляционное оборудование для сборки полупроводников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гибки, складывания и выпрямления полупроводниковых проводов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физического осаждения для производства полупроводников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Центробежные разбрызгиватели для нанесения фотографических эмульсий на полупроводниковые пластины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аппаратуры для физического осаждения распылением на полупроводниковых пластинах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8486 90 400 0, 8486 90 900 9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аппаратуры крепления кристаллов, ленточные автоматизированные установки и установки для проволочного монтажа для сборки полупроводников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центробежного разбрызгивателя для нанесения фотографических эмульсий на полупроводниковые пластины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8486 90 200 0, 8486 90 900 9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аппарата для влажного травления, разработки, зачистки или очистки полупроводниковых пластин и плоских дисплеев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8486 90 300 0, 8486 90 400 0, 8486 90 600 0, 8486 90 900 9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автоматизированных машин для транспортировки, погрузки и хранения полупроводниковых пластин, кассет для полупроводниковых пластин, коробок пластинок и других материалов для полупроводниковых приборов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инкапсуляционного оборудования для сборки полупроводников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для гибки, складывания и выпрямления полупроводниковых проводов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аппаратуры физического осаждения для производства полупроводников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быстрого нагрева полупроводниковых пластин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8486 10 000 9, 8486 20 900 9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аппарата для быстрого нагрева пластин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зондового контроля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8536 90 200 0, 9030 82 000 0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влажного травления, проявления, зачистки или очистки полупроводниковых пластин и плоских дисплеев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8486 10 000 9, 8486 20 900 3, 8486 30 900 9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аппарата для влажного травления, разработки, зачистки или очистки полупроводниковых пластин и плоских дисплеев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8486 90 300 0, 8486 90 400 0, 8486 90 600 0, 8486 90 900 9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стереоскопические микроскопы, оснащенные оборудованием, специально разработанным для манипулирования и перемещения полупроводниковых пластин или фотошаблонов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9011 10 100 0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Микрофотографическое микроскопы, снабженные оборудованием, специально разработанным для манипулирования и перемещения полупроводниковых пластин или промежуточных фотошаблонов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9011 20 100 0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Запчасти и аксессуары оптических стереоскопических микроскопов, оснащенных оборудованием, специально разработанным для манипулирования и перемещения полупроводниковых пластин или промежуточных фотошаблонов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9011 90 100 0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Запчасти и аксессуары микрофотографии микроскопов, оснащенных оборудованием, специально разработанным для манипулирования и перемещения полупроводниковых пластин или промежуточных фотошаблонов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9011 90 100 0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микроскопы, оснащенные оборудованием, специально разработанным для манипулирования и перемещения полупроводниковых пластин или промежуточных фотошаблонов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9012 10 100 0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Запчасти и аксессуары электронных микроскопов, оснащенных оборудованием, специально предназначенным для обработки и перемещения полупроводниковых пластин или промежуточных фотошаблонов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9012 90 100 0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производящие рисунок, используемые для изготовления масок или фотошаблонов с подложек покрытых фоторезистом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аксессуары фотокамер, производящие рисунок, используемые для изготовления масок или фотошаблонов с покрытых фоторезистом подложек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 таких фотокамер, производящих рисунок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8486 90 900 2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машины для автоматической обработки данных, способные 1) хранить программу или программы обработки и по меньшей мере данных непосредственно необходимых для выполнения программы; 2) свободно быть запрограммированным в соответствии с требованиями пользователя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8471 30 000 0, 8471 41 000 0, 8471 49 000 0, 8471 50 000 0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усилители при использовании в качестве ретрансляторов в телефонии, подпадающие под Соглашение по информационным технологиям (СИТ), и их части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8517 62 000 1, 8517 62 000 9, 8517 70 900 1, 8517 70 900 9, 8518 40 300 1, 8518 90 000 1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плоских панельных дисплеев (в том числе ЖК-дисплей, Электро-люминесценции, плазма, вакуум-флуоресценции и другие технологий) для продуктов подпадающие под Соглашение по информационным технологиям (СИТ) и их части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8443 99 100 9, 8443 99 900 1, 8443 99 900 9, 8471 49 000 0, 8473 30 200 2, 8473 30 200 9, 8473 30 800 1, 8473 30 800 9, 8517 70 900 1, 8517 70 900 9, 8528 51 000 0, 8528 69 050 0, 8529 90 490 1, 8529 90 490 9, 8529 90 580 0, 8529 90 650 0, 8529 90 870 1,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Сетевое оборудование: устройства Локальной сети (LAN) и глобальной сети (WAN), в том числе тех продуктов, выделенных для использования исключительно или главным образом для обеспечения взаимосвязи машин обработки данных и их единиц для работы в сети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8471 80 000 0, 8517 62 000 1, 8517 62 000 9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устройства отображения машин для автоматической обработки данных с электронно-лучевой трубкой с пошаговым точечным растром меньше, чем 0,4 мм, не способные принимать и обрабатывать сигналы телевидения или другой аналог или цифровая обработка аудио или видео сигналов Wi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8528 41 000 0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хранения оптических дисков, для машин автоматической обработки данных (в том числе CD дисков и DVD-дисков), имеющие или не имеющие возможность записи, а также чтения в своих или не в своих собственных корпусах.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8471 70 200 0, 8471 70 300 0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Пейджинговые устройства оповещения и их части.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8517 69 310 0, 8517 70 110 9, 8517 70 190 9, 8517 70 900 9, 8517 70 190 1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Плоттеры входные или выходные товарной позиции 8471 или волочильные, или чертежные машины товарной позиции 9017.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8471 60 700 0, 9017 10 100 0, 9017 20 050 0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узлы для продуктов, подпадающие под Соглашение по информационным технологиям (СИТ), в том числе таких сборок для внешних соединений, как карты, которые соответствуют стандарту PCMCIA. Такие печатные узлы состоят из одного или больше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8443 99 100 1, 8443 99 100 9, 8443 99 900 1, 8443 99 900 9, 8471 50 000 0, 8471 80 000 0, 8473 10 110 0, 8473 21 100 0, 8473 21 900 0, 8473 29 100 1, 8473 29 100 9, 8473 29 900 1, 8473 29 900 9, 8473 30 200 1, 8473 30 200 2, 8473 30 200 9, 8473 40 110 0,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плоских панельных дисплеев проекционного типа, используемые с машинами автоматической обработки данных, которые могут отображать цифровую информацию, полученную от центрального процессора.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8528 61 000 0, 8528 69 050 0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хранения пользовательского формата в том числе средств массовой информации из-за этого для машин автоматической обработки данных, с или без съемных носителей или магнитных, оптических или других технологий, в том числе Бернулли Box, SyQuest или Zipdrive единиц хранения картриджей.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8471 70 200 0, 8471 70 300 0, 8471 70 500 0, 8471 70 700 0, 8471 70 800 0, 8471 70 980 0, 8523 29 100 1, 8523 29 100 2, 8523 29 100 3, 8523 29 100 4, 8523 29 100 5, 8523 29 100 6, 8523 29 100 7, 8523 29 100 8, 8523 29 100 9, 8523 29 210 1, 8523 29 210 2,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Мультимедийные модернизационные комплекты для машин автоматической обработки данных и их блоки, выставленные для розничной продажи, состоящие из, по меньшей мере, динамика и / или микрофона, а также печатного узла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8473 30 200 2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Телеприставки, которые имеют функцию связи: устройство на базе микропроцессора, включающий в себя модем для получения доступа к сети Интернет и имеющий функцию интерактивного обмена информацией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8528 71 300 0</w:t>
            </w:r>
          </w:p>
        </w:tc>
      </w:tr>
    </w:tbl>
    <w:bookmarkStart w:name="z45" w:id="42"/>
    <w:p>
      <w:pPr>
        <w:spacing w:after="0"/>
        <w:ind w:left="0"/>
        <w:jc w:val="left"/>
      </w:pPr>
      <w:r>
        <w:rPr>
          <w:rFonts w:ascii="Times New Roman"/>
          <w:b/>
          <w:i w:val="false"/>
          <w:color w:val="000000"/>
        </w:rPr>
        <w:t xml:space="preserve"> Приложение I (текст аутентичен только на английском языке)</w:t>
      </w:r>
    </w:p>
    <w:bookmarkEnd w:id="42"/>
    <w:bookmarkStart w:name="z46" w:id="43"/>
    <w:p>
      <w:pPr>
        <w:spacing w:after="0"/>
        <w:ind w:left="0"/>
        <w:jc w:val="left"/>
      </w:pPr>
      <w:r>
        <w:rPr>
          <w:rFonts w:ascii="Times New Roman"/>
          <w:b/>
          <w:i w:val="false"/>
          <w:color w:val="000000"/>
        </w:rPr>
        <w:t xml:space="preserve"> Казахстан - Таблица ежегодных снижений</w:t>
      </w:r>
    </w:p>
    <w:bookmarkEnd w:id="43"/>
    <w:bookmarkStart w:name="z47" w:id="44"/>
    <w:p>
      <w:pPr>
        <w:spacing w:after="0"/>
        <w:ind w:left="0"/>
        <w:jc w:val="both"/>
      </w:pPr>
      <w:r>
        <w:rPr>
          <w:rFonts w:ascii="Times New Roman"/>
          <w:b w:val="false"/>
          <w:i w:val="false"/>
          <w:color w:val="000000"/>
          <w:sz w:val="28"/>
        </w:rPr>
        <w:t>
      Примечание:</w:t>
      </w:r>
    </w:p>
    <w:bookmarkEnd w:id="44"/>
    <w:bookmarkStart w:name="z48" w:id="45"/>
    <w:p>
      <w:pPr>
        <w:spacing w:after="0"/>
        <w:ind w:left="0"/>
        <w:jc w:val="both"/>
      </w:pPr>
      <w:r>
        <w:rPr>
          <w:rFonts w:ascii="Times New Roman"/>
          <w:b w:val="false"/>
          <w:i w:val="false"/>
          <w:color w:val="000000"/>
          <w:sz w:val="28"/>
        </w:rPr>
        <w:t>
      1. Первое снижение пошлин произойдет не позднее первого дня 13-го месяца после даты присоединения; любое последующее снижение произойдет не позднее 12 месяцев после предыдущего снижения.</w:t>
      </w:r>
    </w:p>
    <w:bookmarkEnd w:id="45"/>
    <w:bookmarkStart w:name="z49" w:id="46"/>
    <w:p>
      <w:pPr>
        <w:spacing w:after="0"/>
        <w:ind w:left="0"/>
        <w:jc w:val="both"/>
      </w:pPr>
      <w:r>
        <w:rPr>
          <w:rFonts w:ascii="Times New Roman"/>
          <w:b w:val="false"/>
          <w:i w:val="false"/>
          <w:color w:val="000000"/>
          <w:sz w:val="28"/>
        </w:rPr>
        <w:t>
      2. В данной таблице ежегодных снижений следующие символы используются в значениях соответственно указанных ниже: "ннм": но не менее чем; "лкм" любой, который меньше.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связывания на дату присоединения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ннм 0.19 €/кг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0207 35 150 5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0207 35 310 3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0207 35 310 5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0207 35 410 3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0207 35 410 5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0207 35 530 5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0207 35 630 5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0207 35 790 5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0207 35 990 0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0207 36 150 5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0207 36 310 3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0207 36 310 5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0207 36 410 3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0207 36 410 5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0207 36 530 5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0207 36 630 5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0207 36 790 5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0207 36 900 0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ннм 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ннм 0.7 €/кг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ннм 0.65 €/кг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0208 90 950 0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0.11 €/кг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0.1 €/кг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0.11 €/кг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0.1 €/кг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0.11 €/кг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0.1 €/кг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0.11 €/кг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0.1 €/кг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0401 30 990 0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0402 99 990 0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0404 10 480 0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0404 10 620 0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 Мин 15% Макс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 Мин 15% Макс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 Мин 15% Макс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0406 90 010 0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0.28 €/кг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ннм 0.32 €/кг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0.28 €/кг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ннм 0.32 €/кг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ннм 0.32 €/кг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0406 90 270 0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ннм 0.32 €/кг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ннм 0.32 €/кг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ннм 0.32 €/кг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ннм 0.23 €/кг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0407 00 190 0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ннм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0.58 €/кг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0.5 €/кг, Мин 12% Макс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1503 00 110 0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0.09 €/кг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1507 10 900 9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1507 90 900 9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1514 99 900 1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0.11 €/кг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0.11 €/кг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ннм 0.43 €/кг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0.35 €/кг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0.31 €/кг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0.31 €/кг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0.31 €/кг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0.31 €/кг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0.31 €/кг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0.25 €/кг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1702 30 990 1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0.6 €/кг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0.38 €/кг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0.38 €/кг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0.38 €/кг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0.38 €/кг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0.38 €/кг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1704 90 650 0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ннм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1806 90 700 0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0.06 €/кг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0.1 €/кг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0.095 €/кг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0.063 €/кг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ннм 0.058 €/кг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ннм 0.054 €/кг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ннм 0.056 €/кг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ннм 0.056 €/кг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2005 10 009 0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ннм 0.045 €/кг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ннм 0.04 €/кг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ннм 0.056 €/кг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0.055 €/кг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2008 92 780 0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2008 92 980 0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2009 11 190 8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2009 39 390 1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0.056 €/л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0.056 €/л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2009 80 360 8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2009 80 380 3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2009 80 790 3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0.046 €/л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0.056 €/л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0.056 €/л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0.056 €/л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0.056 €/л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0.05 €/л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2101 12 980 9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2101 20 980 0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0.066 €/л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0.061 €/л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0.061 €/л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ннм 0.024 €/л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ннм 0.024 €/л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ннм 0.02 €/л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2203 00 010 0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2203 00 090 0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1.4 €/л,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1.38 €/л,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1.37 €/л,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1.35 €/л,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1.34 €/л,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1.32 €/л,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1 €/л,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0.9 €/л,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0.6 €/л,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0.5 €/л,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2204 29 640 1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2204 29 640 9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2204 29 650 9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или 0.2 €/л,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или 0.18 €/л,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или 0.17 €/л,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или 0.14 €/л,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или 0.12 €/л,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0.5 €/л,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0.5 €/л,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или 0.5 €/л,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0.5 €/л,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2208 30 520 0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0.08 €/кг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ннм 2.22 €/1000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ннм 1.96 €/1000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ннм 1.7 €/1000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ннм 2.25 €/1000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2 €/1000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3823 70 000 0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0" w:id="47"/>
    <w:p>
      <w:pPr>
        <w:spacing w:after="0"/>
        <w:ind w:left="0"/>
        <w:jc w:val="left"/>
      </w:pPr>
      <w:r>
        <w:rPr>
          <w:rFonts w:ascii="Times New Roman"/>
          <w:b/>
          <w:i w:val="false"/>
          <w:color w:val="000000"/>
        </w:rPr>
        <w:t xml:space="preserve"> Приложение II (текст аутентичен только на английском языке)</w:t>
      </w:r>
    </w:p>
    <w:bookmarkEnd w:id="47"/>
    <w:bookmarkStart w:name="z51" w:id="48"/>
    <w:p>
      <w:pPr>
        <w:spacing w:after="0"/>
        <w:ind w:left="0"/>
        <w:jc w:val="left"/>
      </w:pPr>
      <w:r>
        <w:rPr>
          <w:rFonts w:ascii="Times New Roman"/>
          <w:b/>
          <w:i w:val="false"/>
          <w:color w:val="000000"/>
        </w:rPr>
        <w:t xml:space="preserve"> Казахстан - Таблица ежегодных снижений</w:t>
      </w:r>
    </w:p>
    <w:bookmarkEnd w:id="48"/>
    <w:bookmarkStart w:name="z52" w:id="49"/>
    <w:p>
      <w:pPr>
        <w:spacing w:after="0"/>
        <w:ind w:left="0"/>
        <w:jc w:val="both"/>
      </w:pPr>
      <w:r>
        <w:rPr>
          <w:rFonts w:ascii="Times New Roman"/>
          <w:b w:val="false"/>
          <w:i w:val="false"/>
          <w:color w:val="000000"/>
          <w:sz w:val="28"/>
        </w:rPr>
        <w:t>
      Примечание:</w:t>
      </w:r>
    </w:p>
    <w:bookmarkEnd w:id="49"/>
    <w:bookmarkStart w:name="z53" w:id="50"/>
    <w:p>
      <w:pPr>
        <w:spacing w:after="0"/>
        <w:ind w:left="0"/>
        <w:jc w:val="both"/>
      </w:pPr>
      <w:r>
        <w:rPr>
          <w:rFonts w:ascii="Times New Roman"/>
          <w:b w:val="false"/>
          <w:i w:val="false"/>
          <w:color w:val="000000"/>
          <w:sz w:val="28"/>
        </w:rPr>
        <w:t>
      1. Первое снижение пошлин произойдет не позднее первого дня 13-го месяца после даты присоединения; любое последующее снижение произойдет не позднее 12 месяцев после предыдущего снижения, за исключением тарифных линий, в которых год обозначен * в колонке "Год окончания исполнения обязательств".</w:t>
      </w:r>
    </w:p>
    <w:bookmarkEnd w:id="50"/>
    <w:bookmarkStart w:name="z54" w:id="51"/>
    <w:p>
      <w:pPr>
        <w:spacing w:after="0"/>
        <w:ind w:left="0"/>
        <w:jc w:val="both"/>
      </w:pPr>
      <w:r>
        <w:rPr>
          <w:rFonts w:ascii="Times New Roman"/>
          <w:b w:val="false"/>
          <w:i w:val="false"/>
          <w:color w:val="000000"/>
          <w:sz w:val="28"/>
        </w:rPr>
        <w:t>
      2. В данной таблице ежегодных снижений следующие символы используются в значениях соответственно указанных ниже: "ннм": но не менее чем; "лкм" любой, который меньше.</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связывания на дату присоединения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0301 99 198 0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0301 99 199 0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0302 36 100 0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0302 36 900 0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0302 50 900 0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0302 65 200 0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0302 65 500 0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0302 68 000 0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0302 69 191 0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0302 69 192 0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0302 69 193 0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0302 69 198 0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0302 69 199 0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0302 69 450 0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0302 69 660 0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0302 69 670 0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0302 69 680 0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0302 69 860 0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0302 69 940 0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0302 69 990 9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0303 41 130 0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0303 42 520 0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0303 52 300 0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0303 74 300 0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0303 75 200 0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0303 75 500 0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0303 78 900 0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0303 79 193 0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0303 79 198 0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0303 79 199 0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0303 79 230 0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ннм 0.035 €/кг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ннм 0.035 €/кг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ннм 0.035 €/кг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ннм 0.035 €/кг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ннм 0.035 €/кг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ннм 0.035 €/кг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ннм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ннм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ннм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0303 79 370 0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ннм 0.035 €/кг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ннм 0.034 €/кг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ннм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0303 79 450 0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0303 79 650 0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0303 79 830 0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ннм 0.015 €/кг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ннм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ннм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ннм 0.03 €/кг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0303 79 980 2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0303 79 980 8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0304 19 170 0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0304 19 191 0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0304 19 199 0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0304 19 980 0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0304 29 170 0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0304 29 191 0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0304 29 199 0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0304 29 370 0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0304 29 430 0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0304 29 450 0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0304 29 530 0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0304 29 560 0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0304 29 730 0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0304 29 830 0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0304 29 990 0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0304 99 220 0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0304 99 450 0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0304 99 480 0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0304 99 570 0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0305 30 901 0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0305 30 909 0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ннм 1.6 €/кг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ннм 1.6 €/кг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0305 49 450 0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0305 49 801 0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0305 49 809 0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0305 59 700 0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0307 49 010 0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0307 49 710 0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0511 91 901 1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0511 91 901 9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1604 14 160 0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1604 19 981 0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1604 19 989 0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ннм 18.7 €/кг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1604 30 901 0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1604 30 909 0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ннм 0.16 €/кг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ннм 0.16 €/кг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ннм 0.16 €/кг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ннм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1605 90 190 0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2852 00 000 2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2936 28 000 0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2941 10 900 3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2941 10 900 4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2941 40 000 1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2941 50 000 9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3003 90 900 9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3307 90 000 8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плюс 0.018 €/кг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плюс 0.02 €/кг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плюс 0.02 €/кг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плюс 0.02 €/кг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плюс 0.02 €/кг или 6.5%,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3405 90 101 0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3405 90 109 0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3406 00 110 0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3406 00 190 0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3702 31 980 0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3702 32 200 0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3702 32 310 0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3702 32 500 0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3702 52 000 0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3702 53 000 0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3702 54 100 0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3702 54 900 0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3702 55 000 0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3702 56 000 0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3702 95 000 0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ннм 0.148 €/кг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ннм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ннм 0.198 €/кг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0.164 €/кг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ннм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ннм 0.096 €/кг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ннм 0.096 €/кг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ннм 0.198 €/кг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0.164 €/кг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ннм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ннм 0.096 €/кг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ннм 0.096 €/кг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ннм 0.198 €/кг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ннм 0.164 €/кг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ннм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3920 73 500 0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3926 90 980 3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3926 90 980 4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3926 90 980 5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3926 90 980 8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4009 12 000 2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4009 22 000 2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4009 32 000 1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4009 42 000 1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3.41 €/шт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2.48 €/шт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3.41 €/шт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2.48 €/шт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3.41 €/шт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2.48 €/шт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ннм 1.24 €/шт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4016 99 580 9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4203 29 910 0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4203 29 990 0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4403 10 000 4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4407 21 150 0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4407 22 150 0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4407 22 300 0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4407 25 300 0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4407 25 500 0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4407 26 100 0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4407 26 300 0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4407 26 500 0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4407 26 900 0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4407 99 980 8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4408 10 930 2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4408 31 110 9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4409 10 180 0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4409 29 980 0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4411 12 000 2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4411 13 000 2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4412 99 100 3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4418 79 000 0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4421 90 980 0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4601 92 050 0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4601 93 050 0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4601 94 050 0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4601 99 050 0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4602 19 990 0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4802 55 150 1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4802 55 150 9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4802 55 250 1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4802 55 250 9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4802 56 200 0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4802 56 800 0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4802 58 100 0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4802 58 900 0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4802 61 100 8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4802 61 800 9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4802 69 000 0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4804 49 900 0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4804 59 900 0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4807 00 300 0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4807 00 800 0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4810 14 200 0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4810 14 800 0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ннм 0.11 €/кг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4818 40 110 0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4818 40 130 0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4818 40 190 0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4818 40 900 1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4818 40 900 9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4823 70 100 0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4823 70 900 0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4823 90 909 7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4907 00 101 0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4907 00 109 0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5112 90 930 0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5702 31 800 0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5702 49 000 0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5702 50 900 1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0.406 €/м2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ннм 0.41 €/м2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0.038 €/кг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6110 12 900 1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1.5 €/кг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1.8 €/кг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1.8 €/кг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1.8 €/кг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1.8 €/кг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6203 22 800 0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6203 23 800 0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6204 22 800 0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6204 23 800 0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6204 59 100 0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6211 32 420 0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ннм 1.33 €/кг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ннм 1.1 €/кг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6211 33 410 0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6211 33 420 0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6211 43 410 0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6211 43 420 0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1.4 €/кг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1.4 €/кг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1.2 €/кг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1.2 €/кг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1.2 €/кг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1.2 €/кг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1.2 €/кг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1.2 €/кг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1.2 €/кг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1.2 €/кг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ннм 1.2 €/кг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1.2 €/кг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1.2 €/кг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ннм 1.2 €/кг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1.2 €/кг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1.2 €/кг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0.49 €/кг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ннм 0.49 €/кг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0.44 €/кг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0.49 €/кг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0.49 €/кг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0.44 €/кг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ннм 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0.46 €/кг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0.46 €/кг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0.46 €/кг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0.46 €/кг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ннм 0.53 €/кг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ннм 0.51 €/кг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0.46 €/кг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ннм 0.46 €/кг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0.74 €/пару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0.74 €/пару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0.7 €/пару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ннм 0.62 €/пару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ннм 0.58 €/пару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ннм 0.54 €/пару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0.5 €/пару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0.74 €/пару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0.74 €/пару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0.5 €/пару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0.74 €/пару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6401 99 000 3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0.74 €/пару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0.5 €/пару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0.74 €/пару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плюс 0.17 €/пару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0.43 €/пару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0.43 €/пару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0.43 €/пару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0.43 €/пару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0.43 €/пару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0.43 €/пару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0.43 €/пару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0.43 €/пару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0.43 €/пару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0.43 €/пару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6402 99 980 0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плюс 0.39 €/пару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6403 51 150 0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6403 51 950 0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1 €/пару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6403 59 990 0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6403 91 160 0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6403 91 180 0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6403 91 960 0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6403 91 980 0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6403 99 360 0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6403 99 960 0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6403 99 980 0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ннм 0.56 €/пару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ннм 0.56 €/пару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ннм 0.56 €/пару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ннм 0.46 €/пару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ннм 0.46 €/пару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€/пару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6506 99 903 0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6506 99 904 0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6506 99 905 0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6506 99 906 0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6506 99 908 0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6506 99 909 9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6805 30 800 0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6811 82 110 0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6811 82 800 0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6913 90 930 0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7002 32 000 0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7004 90 700 0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7013 28 900 0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7013 33 990 0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7013 37 990 0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7013 49 990 0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7106 92 200 0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7106 92 800 0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ннм 3.25 €/кг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ннм 3.25 €/кг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7117 19 910 0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ннм 3.25 €/кг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7117 19 990 0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ннм 3.25 €/кг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7207 20 520 0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7210 12 800 0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7212 40 200 0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7212 40 800 0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7219 24 000 1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7219 24 000 9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7224 90 180 0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7306 61 700 1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7314 14 000 0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7315 89 000 0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€/1000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€/1000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€/1000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или 13.2 €/1000 шт, лкм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или 13.2 €/1000 шт,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13.2 €/1000 шт, лкм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7616 99 100 9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8102 95 000 0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8102 96 000 0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8102 97 000 0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8112 59 000 0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8113 00 400 0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8215 10 800 0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8301 60 000 1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8301 60 000 9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8301 70 000 0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8302 30 000 9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8302 60 000 1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8302 60 000 9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8303 00 300 0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8407 29 200 0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8407 29 800 0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8411 91 000 2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8411 91 000 8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8413 19 000 1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8413 30 800 2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8413 50 610 1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8413 50 690 1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8413 60 310 1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8413 60 390 1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8413 60 610 1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8413 60 690 1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8413 60 700 1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8413 70 350 1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8413 70 450 1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8413 70 510 1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8413 70 590 1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8413 70 650 1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8413 70 750 1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8413 91 000 2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8414 20 200 0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8414 20 800 0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8414 80 800 3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8414 80 800 4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8419 90 850 1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8419 90 850 2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8419 90 850 8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8421 19 200 9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8421 19 700 1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8421 19 700 9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8421 39 200 8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8421 39 400 9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8421 39 600 1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8421 39 600 9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8421 91 000 2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8421 99 000 8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8425 31 000 2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8425 39 300 2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8428 20 980 9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8431 49 800 9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8432 29 500 0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8432 80 000 0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8433 11 510 0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8433 11 590 0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8433 19 700 0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8433 53 100 0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8433 53 300 0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8433 53 900 0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8443 39 900 3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8456 10 009 0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8456 20 000 8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8457 10 100 8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8458 19 200 0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8458 19 400 0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8460 21 900 9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8460 39 000 0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8460 90 900 5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8461 40 110 7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8461 50 900 9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8462 41 100 8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8462 91 900 9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8464 20 950 0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8467 29 530 0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8467 92 000 0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8479 89 600 1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8479 89 600 9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8479 90 930 0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8479 90 960 0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8481 20 900 9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8481 80 812 0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8483 30 380 2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8483 40 230 1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8483 40 510 2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8486 30 900 1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8486 40 000 2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8501 34 500 0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8501 34 920 0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8501 34 980 0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8502 13 400 9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8502 20 600 1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8502 39 200 9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8506 30 300 0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8506 40 300 0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8506 50 900 0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8506 60 100 0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8506 60 300 0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8506 60 900 0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8506 80 050 0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8506 80 150 0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8506 80 900 0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8507 10 410 1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8507 10 410 9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8507 10 490 1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8507 10 490 9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8507 10 920 1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8507 20 410 1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8507 20 490 1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8507 20 920 1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8507 90 300 1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8508 60 000 0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8508 70 000 9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8511 30 000 3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8511 80 000 2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8511 90 000 8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8514 10 800 0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8514 20 800 0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8514 30 990 0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8516 33 000 0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8516 60 590 0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8517 70 110 1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8518 30 950 1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8518 30 950 9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8519 81 330 0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8523 29 250 7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8523 29 290 8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8523 51 990 0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8526 92 000 2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8527 21 520 1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8527 21 520 9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8527 21 590 1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8527 21 590 9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8527 21 920 0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8527 91 910 0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8527 92 100 0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8527 92 900 0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8528 72 520 0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8528 72 540 0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8528 72 560 0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17 €/шт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17 €/шт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8528 72 580 0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ннм 40 €/шт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ннм 26.67 €/шт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ннм 13.33 €/шт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8528 72 620 9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8528 72 700 9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ннм 6.67 €/шт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8529 90 520 0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8536 70 000 1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8536 90 010 0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8544 49 800 3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8701 90 250 0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8701 90 350 0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8701 90 390 1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8701 90 390 9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8702 90 119 0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8702 90 319 0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ннм 0.8 €/см3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ннм 0.76 €/см3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ннм 0.72 €/см3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ннм 0.68 €/см3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ннм 0.64 €/см3 объема двигателя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0.6 €/см3 объема двигателя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12,5% ннм 0.6 €/см3 объема двигателя, лкм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ннм 0.8 €/см3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ннм 0.76 €/см3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ннм 0.72 €/см3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ннм 0.68 €/см3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ннм 0.64 €/см3 объема двигателя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0.6 €/см3 объема двигателя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8703 23 901 3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  €/см3 объема двигателя, Мин 21.4%     Макс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€/см3 объема двигателя, Мин 19.8% Макс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€/см3 объема двигателя, Мин 18.2% Макс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€/см3 объема двигателя, Мин 16.6%      Макс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€/см3 объема двигателя, Мин 15% Макс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8703 23 901 4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8703 23 901 8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  €/см3 объема двигателя, Мин 21.4%      Макс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€/см3 объема двигателя, Мин 19.8% Макс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€/см3 объема двигателя, Мин 18.2% Макс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€/см3 объема двигателя, Мин 16.6%      Макс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€/см3 объема двигателя, Мин 15% Макс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  €/см3 объема двигателя, Мин 21.4%      Макс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  €/см3 объема двигателя, Мин 19.8% Макс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€/см3 объема двигателя, Мин 18.2% Макс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€/см3 объема двигателя, Мин 16.6%      Макс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€/см3 объема двигателя, Мин 15% Макс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ннм 0.8 €/см3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ннм 0.76 €/см3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ннм 0.72 €/см3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ннм 0.68 €/см3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ннм 0.64 €/см3 объема двигателя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0.6 €/см3 объема двигателя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8703 31 109 0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ннм 0.8 €/см3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ннм 0.76 €/см3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ннм 0.72 €/см3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ннм 0.68 €/см3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ннм 0.64 €/см3 объема двигателя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0.6 €/см3 объема двигателя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ннм 0.8 €/см3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ннм 0.76 €/см3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ннм 0.72 €/см3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ннм 0.68 €/см3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ннм 0.64 €/см3 объема двигателя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0.6 €/см3 объема двигателя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ннм 0.8 €/см3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ннм 0.76 €/см3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ннм 0.72 €/см3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ннм 0.68 €/см3 объема двигателя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ннм 0.64 €/см3 объема двигателя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0.6 €/см3 объема двигателя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8703 90 109 0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8703 90 901 0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8703 90 909 0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8704 10 108 0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8704 23 990 4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8705 90 100 5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8706 00 119 0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8706 00 190 9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8708 40 200 9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8708 40 800 1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8708 50 500 3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8708 80 150 9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8708 80 400 3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8708 80 400 8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8708 92 200 9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8708 92 800 1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8708 94 200 9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8708 95 100 0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8708 95 500 1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8708 95 500 2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8708 95 900 1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8708 99 990 1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8711 20 980 0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8712 00 300 0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8712 00 800 0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8714 91 300 0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8714 99 500 0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8716 39 800 5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8716 39 800 8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8903 92 910 0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8903 92 990 0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8903 99 910 0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9017 80 100 0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9017 80 900 0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9018 13 000 0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9018 14 000 0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9018 50 100 0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9018 50 900 0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9018 90 490 0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9018 90 600 0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9018 90 750 0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9019 10 900 1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9019 10 900 9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9021 39 900 0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9023 00 800 0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9025 19 800 2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9025 80 400 1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9029 90 000 2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9030 84 000 1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9030 90 850 0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9031 49 100 0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9031 80 380 1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9031 80 980 1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9031 90 850 0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9032 81 000 1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9032 89 000 1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9104 00 000 1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9104 00 000 2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9104 00 000 8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9109 19 000 1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9109 19 000 9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9109 90 000 1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9109 90 000 9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9113 90 800 0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9305 99 000 0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9306 29 400 0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9306 29 700 0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9306 30 970 0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0.394 €/кг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0.292 €/кг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ннм 0.19 €/кг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9401 20 000 1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9401 20 000 9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ннм 0.57 €/кг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0.527 €/кг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0.48 €/кг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ннм 0.57 €/кг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0.527 €/кг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ннм 0.483 €/кг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0.464 €/кг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плюс 0.07 €/кг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0.07 €/кг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плюс 0.07 €/кг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0.07 €/кг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9401 61 000 0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0.48 €/кг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0.44 €/кг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9401 69 000 0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9401 71 000 1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ннм 0.57 €/кг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0.527 €/кг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ннм 0.483 €/кг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9401 71 000 9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ннм 0.57 €/кг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0.527 €/кг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ннм 0.483 €/кг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9401 79 000 9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9401 80 000 1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9401 80 000 9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ннм 0.306 €/кг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ннм 0.18 €/кг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9402 10 000 1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9402 10 000 9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ннм 0.342 €/кг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9403 10 510 0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ннм 0.405 €/кг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0.373 €/кг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0.342 €/кг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9403 10 590 0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ннм 0.405 €/кг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0.373 €/кг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0.342 €/кг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ннм 0.33 €/кг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ннм 0.29 €/кг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ннм 0.25 €/кг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ннм 0.405 €/кг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0.331 €/кг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ннм 0.405 €/кг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0.373 €/кг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ннм 0.342 €/кг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0.05 €/кг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ннм 0.33 €/кг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ннм 0.29 €/кг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0.05 €/кг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0.287 €/кг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0.26 €/кг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0.287 €/кг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0.26 €/кг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0.287 €/кг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0.26 €/кг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9403 30 990 0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0.287 €/кг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0.26 €/кг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0.32 €/кг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0.29 €/кг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0.32 €/кг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ннм 0.29 €/кг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9403 50 000 9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плюс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плюс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0.1 €/кг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9403 60 900 9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ннм 0.485 €/кг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ннм 0.447 €/кг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ннм 0.408 €/кг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0.075 €/кг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плюс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плюс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плюс 0.13 €/кг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ннм 0.55 €/кг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ннм 0.88 €/кг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9405 10 280 2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9405 10 280 8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9405 20 110 1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9405 20 190 1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9405 20 300 1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9405 20 500 1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9405 40 910 1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9405 40 910 9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9405 40 950 1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9405 40 950 9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9405 60 800 9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9405 92 000 1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9405 92 000 2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9406 00 200 0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9406 00 380 1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9406 00 380 9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9503 00 100 1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9503 00 100 9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9503 00 210 0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9503 00 290 0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9503 00 410 0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9503 00 490 0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9503 00 500 0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9503 00 610 0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9503 00 690 0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9503 00 700 0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9503 00 810 0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9503 00 890 0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9503 00 920 0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9503 00 930 0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9504 90 900 1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9504 90 900 2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9506 62 900 0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9506 91 100 0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9506 91 900 0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9603 29 300 0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9603 29 800 0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9603 30 100 0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9603 30 900 0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9603 40 100 0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9603 40 900 0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9603 50 000 1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9603 50 000 9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9606 10 000 0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9606 22 000 0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9606 30 000 0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9608 10 300 0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9608 10 910 0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9608 10 990 0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9608 31 000 0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9608 39 100 0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9608 39 900 0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9608 40 000 0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9608 50 000 0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9608 60 100 0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9608 60 900 0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9608 99 200 1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9608 99 200 9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9608 99 800 1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9608 99 800 9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9609 90 100 0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9609 90 900 0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9613 20 100 0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9613 20 900 0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9613 80 000 0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9615 11 000 0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9615 19 000 0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9615 90 000 0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9616 10 100 0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9616 20 000 0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9617 00 110 0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9617 00 190 0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9617 00 900 0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9618 00 000 0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