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722f" w14:textId="cc07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Кариме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25 января 2001 года N 196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Освободить Карима Абдыкадыра от должности заместителя Генерального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Прокурора Республики Казахстан - Главного военного прокурора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переходом на другую работу.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Кульчукова Г.А.)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