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f167" w14:textId="0ecf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N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24 декабря 2001 года N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сентября 1998 года N 4071 "О составе Совета иностранных, инвесторов при Президенте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иностранных инвесторов при Президенте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Масимова   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Карима Кажимкановича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Карла Джоханссона           - управляющего партнера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"Эрнст энд Янг" по странам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Европейского региона и Содружества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Масаюки Такашима            - председателя и управляющего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компании "Мицубиси Корпорейшн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Интернешнл";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Джандосова Ураза Алиевича, Альжанова Тлека Кабыкеновича, Роджерса Мэннингса, Хироши Немичи, Чарльза Франка.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