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c84f" w14:textId="6e4c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 июля 2002 года N 329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распоряжение Президента Республики Казахстан от 16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N 4071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N984071_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составе Совета иностранных инвесторов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Президенте Республики Казахстан"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Совета иностранных инвесторов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Тасмагамбетова               -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Имангали Нургалиевича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Макса                        - управляющего партнера компании "Бейкер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Гутброда                       и Макензи"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Зверькова                    - вице-Министра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Вадима Павловича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Александра                   - корпоративного исполнительного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Клустермана                    президента компании "АБН АМРО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Банк Н.В."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Питера                       - вице-председателя правления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Робертсона                     "ШевронТексако";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"Токаев                      - Премьер-Министр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Касымжомарт Кемелевич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"Токаев                      - Государственный секретарь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Касымжомарт Кемелевич          Казахстан -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Идрисова Ерлана Абильфаизовича, Ричарда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Мацке, Яна Купмана, Джона Клотча.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