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18e0" w14:textId="04a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государственных объектов, а также зданий, сооружений и служебных помещений, охраняемых Республиканской гвардией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октября 2002 года № 352. Утратило силу распоряжением Президента Республики Казахстан от 23 мая 2011 года № 21 дсп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распоряжением Президента РК от 23.05.2011 </w:t>
      </w:r>
      <w:r>
        <w:rPr>
          <w:rFonts w:ascii="Times New Roman"/>
          <w:b w:val="false"/>
          <w:i w:val="false"/>
          <w:color w:val="ff0000"/>
          <w:sz w:val="28"/>
        </w:rPr>
        <w:t>№ 21 дсп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особо важных государственных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объектов, а также зданий, сооружений и служебных помещений,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Республиканской гвардией.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распоряжение Президента Республики Казахстан от 21 сентября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N990077_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Перечня государственных объектов,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Республиканской гвардией";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распоряжение Президента Республики Казахстан от 14 апреля 2000 года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N000132_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дополнений в распоряжение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21 сентября 1999 года N 77".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распоряжением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18 октября 2002 года N 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особо важных государственных объектов,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 также зданий, сооружений и служебных помещений,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охраняемых Республиканской гвардией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 Название объекта !Дислокация!        Принадлежность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___!__________________!__________!________________________________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   Дворец          город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Президента      Астана  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административных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Администрации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   Дворец          город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Президента      Алматы  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административных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Администрации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  Резиденция       город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"Кызылжар"      Астана  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обслуживанию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резиденций"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    Резиденция     поселок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"Карасу"     городского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типа     по обслуживанию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Боровое    резиденций"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      Стоянка         город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воздушных судов     Астана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литерных рейсов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     Стоянка         город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воздушных судов     Алматы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литерных рейсов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     Стоянка         город    закрытое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литерного железно-  Астана    "Национальная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дорожного состава             "Казакстан темiр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     Резиденция       город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"Есил"        Астана  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обслуживанию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резиденций"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    Резиденция       город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"Чубары-3"      Астана    казенное предприятие "Дирекция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обслуживанию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резиденций"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