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6bc09" w14:textId="286bc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распоряжение Президента Республики Казахстан от 7 февраля 2002 года N 291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Президента Республики Казахстан от 14 ноября 2002 года N 355. Утратило силу - распоряжением Президента РК от 6 апреля 2005 г. N 537 (N050537)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распоряжение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7 февраля 2002 года N 291 "О составе Республиканской бюджетной комиссии" (САПП Республики Казахстан, 2002 г., N 6, ст. 43., N 25, ст. 258)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Республиканской бюджетной комиссии изложить в редакции согласно приложению.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распоряжению Президента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ноября 2002 года N 355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комиссии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Тасмагамбетов             -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Имангали Нургалиевича       Республики Казахстан, председатель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Павлов                    - Первый заместитель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Александр Сергеевич         Республики Казахстан, заместитель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Масимов                   - Заместитель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Карим Кажимканович          Республики Казахстан, заместитель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Мухамеджанов              - Заместитель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Бауржан Алимович            Республики Казахстан, заместитель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Есимов                    - Заместитель Премьер-Министра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Ахметжан Смагулович         Казахстан - Министр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Республики Казахстан, заместитель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Султанов                  - директор департамента бюджетной политики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Бахыт Турлыханович          и планирования Министерства экономики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бюджетного планирования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Казахстан, секретарь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Члены комиссии: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Досаев                    - Председатель Агентства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Ерболат Аскарбекович        Казахстан по регулированию естественных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монополий и защите конкуренции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Дунаев                    - вице-Министр экономики и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Арман Галиаскарович         планирования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Исаев                     - вице-Министр экономики и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Батырхан Арысбекович        планирования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Какимжанов                - Министр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Зейнулла Халидоллович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Келимбетов                - Министр экономики и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Кайрат Нематович            планирования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Ким                       - Министр юстиции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Георгий Владимирович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Коржова                   - первый вице-Министр экономики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Наталья Артемовна           бюджетного планирования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Марченко                  - Председатель Национального Банка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Григорий Александрович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Орынбаев                  - вице-Министр экономики и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Ербол Турмаханович          планирования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Сапарбаев                 - Председатель Агентства таможенного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Бердибек Машбекович         контроля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Султанов                  - председатель Комитета по социально-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Куаныш Султанович           культурному развитию Сената Парламента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Республики Казахстан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Таджияков                 - заместитель Председателя Национального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Бисенгали Шамгалиевич       Банка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Тлеубердин                - Руководитель Канцелярии Премьер-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Алтай Аблаевич              Министра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Турысов                   - председатель Комитета по финансам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Каратай Турысович           бюджету Мажилиса Парламента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Казахстан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Утебаев                   - председатель Комитета по экономике,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Мусиралы Смаилович          финансам и бюджету Сената Парламента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Республики Казахстан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Утембаев                  - заместитель Руководителя Администрации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Ержан Абулхаирович          Президента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Чиркалин                  - председатель Комитета по экономической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Иван Федорович              реформе и региональному развитию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Мажилиса Парламента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Казахстан (по согласованию)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