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cde1" w14:textId="064c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Президента Республики Казахстан от 25 марта 2002 года N 320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21 декабря 2002 года N 361. Утратило силу - распоряжением Президента РК от 24 октября 2003 г. N 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25 марта 2002 года N 320 "О составах инспекции и межведомственных комиссий Совета Безопасности Республики Казахстан"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2 цифру "6" заменить цифрой "7";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"Фейдуалиев             - начальник военно-следственного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Нурмухан Абылханович      департамента Министерства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Шойнбаев                - главный эксперт Секретариата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Малик Ульмесович          Безопасности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"Сейдуалиев             - начальник военно-следственного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Нурмухан Абылханович      департамента Министерства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Шойнбаев                - заведующий сектором Секретариата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Малик Ульмесович          Совета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в приложении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управлению в кризисных ситуациях: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Оксикбаева              - Секретаря Совета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Омархана Нуртаевича       Республики Казахстан,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председателя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 Тажина М.М.;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приложении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информационному обеспечению деятельности Совета Безопасности: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Оксикбаева              - Секретаря Совета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Омархана Нуртаевича       Республики Казахстан, председателем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комиссии,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Утембаева               - заместителя Секретаря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Ерика Мылтыкбаевича       Безопасности - заведующего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Секретариатом Совета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председателя комиссии,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Танирбергена            - заведующего сектором Секретариата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Саидмурата Бапанулы       Совета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Казахстан, секретарем комиссии,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Марденова               - заместителя Директора Пограничной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Марата Жукеновича         службы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безопасности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комиссии: Тажина М.М., Джантемирова М.С., Уажанова Т.У., Шалабаева С.Д.;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"Касымов                - заместитель Секретаря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Алибек Хамидович          Безопасности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заместитель председателя комиссии"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слова "заместитель председателя комиссии"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приложении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Совета Безопасности по вопросам внутренней безопасности: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Абдирова                - государственного инспектора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Нурлана Мажитовича        Секретариата Совета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Божко                   - первого заместителя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Владимира Карповича 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комиссии: Елубаева Б.Ы., Ушурова И. А.;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"Искаков                - вице-Министр природных ресурсов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Нурлан Абдильдаевич       охраны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"Искаков                - вице-Министр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Нурлан Абдильдаевич      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приложение 5 изложить в редакции согласно приложению 1 к настоящему распоряжению; </w:t>
      </w:r>
      <w:r>
        <w:rPr>
          <w:rFonts w:ascii="Times New Roman"/>
          <w:b w:val="false"/>
          <w:i w:val="false"/>
          <w:color w:val="ff0000"/>
          <w:sz w:val="28"/>
        </w:rPr>
        <w:t xml:space="preserve">(Прим. РЦПИ. Данное приложение к распоряжению не прилагалось.)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приложение 6 изложить в редакции согласно приложению 2 к настоящему распоряжению; </w:t>
      </w:r>
      <w:r>
        <w:rPr>
          <w:rFonts w:ascii="Times New Roman"/>
          <w:b w:val="false"/>
          <w:i w:val="false"/>
          <w:color w:val="ff0000"/>
          <w:sz w:val="28"/>
        </w:rPr>
        <w:t xml:space="preserve">(Прим. РЦПИ. Данное приложение к распоряжению не прилагалось.)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дополнить приложением 7 согласно приложению 3 к настоящему распоряжению.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(Прим. РЦПИ. Данное приложение к распоряжению не прилагалось.)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