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54e5" w14:textId="4305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Президента Республики Казахстан от 19 февраля 2002 года 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11 апреля 2003 года N 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февраля 2002 года N 303 "Об образовании Совета по правовой политике при Президенте Республики Казахстан" (САПП Республики Казахстан, 2002 г., N 6, ст. 44; N 39, ст. 396)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дополнить подпунктом 3) следующего содержания: "образовать межведомственную комиссию по вопросам борьбы с правонарушениями и преступностью на правах консультативно-совещательного органа при Правительстве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1, утвержденное вышеназванным распоряжением,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2002 года N 303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по правовой политике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            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Иванович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- заведующий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Государственно-правовым отделом,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председатель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                   -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Толеутаевич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председателя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Совета: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Айтмухамбетов                - директор института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Томас Калмухамбетович          квалификации судей и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работников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Ахпанов                      - начальник кафедры уголовного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Нукешевич              процесса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юридического института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Булгакбаев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Акылбаевич         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Джолдасбаева 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Нурлыгаим Чалдановна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Дутбаев     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Нартай Нуртаевич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Егимбаева                    - заведующий Юридическим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 Дачеровна                отделом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Жалыбин    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Михайлович              законодательству и судебно-правовой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реформе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    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Жианшинович              законодательству и судебно-правовой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реформе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                    -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Оналсын Исламович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     - Министр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  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   - член Комитета по законодательству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 Желдыбаевич             и судебно-правовой реформе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Нарикбаев                    - ректор Казахского гуманитарно-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 Султанович              юридического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 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 Машбекович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Сапаргалиев                  - главный научный сотрудник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Гайрат Сапаргалиевич           института государства и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Казахского гуманитарно-юридического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   -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 Шошанович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   - директор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Майдан Контуарович             института частного права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гуманитарно-юридического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Заутбек Каусбекович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делам государственной службы";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приложение 2, утвержденное вышеназванным распоряжением,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2002 года N 303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по правовой политике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Президенте Республики Казахстан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по правовой политике при Президенте Республики Казахстан (далее - Совет) является консультативно-совещательным органом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работы государственных органов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основных направлений развития правовой системы, обеспечение согласованности проводимой правовой политики с реформами в социально-экономической сфере и государственном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стратегических задач, выработка рекомендаций и предложений по реализации государственной политики в области борьбы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внесение предложений по совершенствованию законодательства, контроля за выполнением государственными органами законодательных и иных нормативных правовых актов, определение концепции наиболее важных законопроектов;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информирование Президента Республики Казахстан о состоянии законности и правопорядка в стране.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для реализации возложенных на него задач и выполнения своих функций имеет право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реализацией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политики Республики Казахстан, координировать работу государственных органов по вопросам нормотворческой и правоприменительной деятельности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разрабатывать рекомендации и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усилению контроля за выполнением государственными органами законодательных и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ответственности руководителей и иных должностных лиц правоохранительных и иных государственных органов, не обеспечивших исполнение законов и иных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рассматривать подготовленные государственными органами, неправительственными организациями и научными коллективами проекты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участвовать в рассмотрении вопросов международного правового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при необходимости для анализа и изучения проблем нормотворчества и правоприменения специалистов государственных органов и организаций, образовывать рабочие группы для разработки проектов наиболее важных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запрашивать информацию от государственных органов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актуальные вопросы деятельности правоохранительных и иных государственных органов, связанной с защитой прав, свобод и законных интересов граждан, правопорядка, охраняемых законом интересов общества и государства от преступных посягательств и предупреждением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иные полномочия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работы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Советом осуществляет его председатель. Персональный состав Совета утверждается Президентом Республики Казахстан. Члены Совета участвуют в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Совета проводятся по мере необходимости, но не реже одного раза в квартал при наличии не менее половины его членов. Работа Совета осуществляется на основе текущих и перспективных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числа членов Совета, участвующих в заседании.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Совета оформляются протоколами, подписываемыми председателем, которые рассылаются в заинтересованные государственные органы 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решения Совета могут быть реализованы путем инициирования издания актов Президента, Правительства, Премьер-Министра, центральных исполнительных и иных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Совета является Государственно-правовой отдел Администрации Президента Республики Казахстан, который готовит протоколы и другие необходимые материалы к заседаниям Совета и в установленном порядке обеспечивает контроль за исполнением принятых Советом решений.".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