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8e43" w14:textId="ca2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августа 2003 года № 404. Утратило силу Указом Президента Республики Казахстан от 29 августа 2016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Указом Президента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работы по пропаганде и применению государственных символов и активизации деятельности Республиканской комиссии по государственным символам: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распоряжения Президента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июля 1997 года N 3578 "О Республиканской комиссии по государственным символам" (САПП Республики Казахстан, 1997 г., N 30, ст. 268; 2001 г., N 23, ст. 282, 2002 г., N 42, ст. 415):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пункте 4 слова "Кекилбаеву А."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Положение о Республиканской комиссии по государственным символам, утвержденное указанным распоряжением, изложить в новой редакции согласно приложению к настоящему распоряжению;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июля 1999 года N 58 "Об утверждении состава Республиканской комиссии по государственным символам" (САПП Республики Казахстан, 2001 г., N 23, ст. 282, 2002 г, N 42, ст. 415):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ввести в состав Республиканской комиссии по государственным символам: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Тасмагамбетова              - Государственного секретаря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Нургалиевича         Казахстан, председателем Комиссии,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Калетаева Дархана Амановича - заведующего Отделом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политики, 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Исекешева Асета Орентаевича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Кадырову Зауре Жусуповну    - председателя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культурному развитию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Султанова                   - председателя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Куаныша Султановича           культурному развитию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Шалахметова                 - президента ОАО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Гадильбека Минажевича         "Казинформ"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"Мукашев Толеубек Толеуович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"Алматыгороформление"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"Мукашев Толеубек Толеуович - секретарь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маслихата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Канешева Б.Б., Кусаинова А.К., Лаптева В.А., Токаева К.К.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образовать комиссии по государственным символам.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разработать и утвердить типовое положение о комиссиях по государственным символам при акимах областей, городов Астаны и Алматы.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распоряжение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2003 года N 404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1997 года N 3578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Республиканской комиссии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 символам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"О Президенте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конституционного закона, "О государственных символах Республики Казахстан" определяет статус, полномочия и организацию деятельности Республиканской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символам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является консультативно-совещательным органом при Президенте Республики Казахстан, который разрабатывает предложения по реализации государственной политики в области изучения, пропаганды и применения государственных символов, формирования государственного стиля.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Республики Казахстан, распоряжениями Государственного секретаря,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Председателем Комиссии является по должности Государственный секретарь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 граждан Республики Казахстан уважительного отношения к государственным символам;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для Главы государства рекомендаций и предложений по реализации государственной политики в области пропаганды и применения государственных символов, формирования государственного стиля;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процессов самоидентификации государства, выработка рекомендаций по пропаганде и внедрению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идентификации и геральдических знаков, а также внесение предложений по совершенствованию правовой базы их применения.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Для реализации основных задач, определенных настоящим Положением, Комиссия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Главе государства предложения по совершенствованию правовой базы в сфере пропаганды и применения государственных символов;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проекты символов государственной самоидентификации и символов международных организаций, в которых участвует Республика Казахстан, и дает по ним консультативные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центральным исполнительным органам предложения о проведении исследований по проблемам формирования государственного стиля;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участвует в разработке процедурных правил применения государственных символов при проведении официальных мероприятий, в различных сферах деятельности общества, а также в воинской и иной атрибутике;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оказывает консультативную помощь центральным и местным исполнительным органам в решении вопросов, возникающих в процессе работы по пропаганде и применению государственных символов;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обсуждении проектов геральдических знаков и дает по ним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установленном порядке взаимодействует с органами государственной власти, неправительственными организациями, а также со средствами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рассматривает обращения граждан, сообщения средств массовой информации по вопросам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сотрудничает с международными организациями, участвует в конференциях, совещаниях, семинарах по вопросам пропаганды и применения государственных символов.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целях реализации основных задач Комиссия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 и должностных лиц необходимую информацию, документы, иные материалы и сведения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отчеты руководителей центральных и местных исполнительных органов о проводимой ими работе в целях реализации актов Главы государства по вопросам государственных символов;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инициировать проверку уполномоченными государственными органами деятельности государственных органов по пропаганде и применению государственных символов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изучать, анализировать, обобщать итоги работы государственных органов и организаций по вопросам пропаганды и применения государственных символов. Привлекать в этих целях специалистов центральных и местных исполнительных органов, творческих, научных организаций и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рекомендовать руководителям соответствующих государственных органов проведение проверок и служебных расследований по фактам нарушения законодательства Республики Казахстан в части применения государственных символов;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координировать и контролировать деятельность комиссий по государственным символам при акимах областей, городов Астаны и Алматы, заслушивать отчеты об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создавать из работающих на общественных началах представителей научных учреждений, организаций образования и неправительственных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экспертный совет для проведения экспертно-аналитических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группы для рассмотрения отдельных вопросов, входящих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сотрудничать с аналогичными структурами государств-участников Содружества Независимых Государств, а также иных государств для обсуждения вопросов, связанных с практикой применения и пропаганды государственных символов.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Состав Комиссии утверждается Президентом Республики Казахстан по представлению Государственного секретаря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состоит из председателя, заместителя председателя, секретаря и членов Комиссии, которые участвуют в ее работе на общественных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Комиссией, председательствует на ее заседаниях;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регулярно отчитывается о работе Комиссии перед Президентом Республики Казахстан и вносит ему предложения по совершенствованию деятельности государственных органов в сфере применения и пропаганды государственных символов;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составы экспертного совета и рабочих групп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распределяет поручения между членами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планы работы Комиссии, определяет повестку дня и подписывает протоколы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предложения членов Комиссии по совершенствованию ее деятельности и другим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полномочия, предусмотренные нормативными правовыми актами, поручениями Президента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подготовку проектов текущих и перспективных планов работы Комиссии, материалов к ее заседаниям, вносит на рассмотрение председателя проект повестки дня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отвечает за делопроизводство и обеспечивает контроль реализации планов работы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работу рабочих групп и экспертного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направляет материалы, требующие заключения, экспертному совету Комиссии или государственному органу, если этот вопрос относится к компетенции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полномочия, предусмотренные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Рабочим органом Комиссии является Министерство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информационно-аналитическое и материально-техническое обеспечение деятельности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сбор, обработку информации, анализ практики применения и пропаганды государственных символов, вырабатывает предложения по совершенствованию работы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с государственными органами, должностными лицами и организациями служебную переписку по вопросам, отнесенным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иные полномочия, необходимые для обеспечения деятельности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Комиссии созываются ее председателем по мере необходимости, но не менее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Комиссии считаются правомочными, если на них присутствует более половины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носят рекомендательный характер. При необходимости они оформляются распоряжением Государственного секретаря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принимаются открытым голосованием не менее чем двумя третями голосов от числа присутствующих на ее заседании. При равенстве голосов считается принятым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Члены Комиссии имеют право на особое мнение, которое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Решения Комиссии, принятые в пределах ее полномочий, направляются соответствующим государственным органам.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