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7f49" w14:textId="a9d7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Президента Республики Казахстан от 7 февраля 2002 года N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10 марта 2004 года N 448. Утратило силу - распоряжением Президента РК от 6 апреля 2005 г. N 537 (N050537)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"Собрании актов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2002 года N 291 "О составе Республиканский бюджетной комиссии" (САПП Республики Казахстан, 2002 г., N 6, ст. 43; N 25,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ст. 258; N 40, ст. 406; 2003 г., N 27, ст. 251)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бюджетной комиссии, утвержденный указанным распоряжением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Айтекенова Кайрата Медыбаевича  - вице-министра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Сайденова                       - Председателя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Анвара Галимуллаевича -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"Ахметов                        -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Кенжетаевич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"Марченко                       - первый заместитель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      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заместитель 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"Есимов Ахметжан Смагулович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заместитель"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словом "председателя";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"Султанов                       - директор департамента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      политики и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секретарь",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       - первый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"Султанов        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секретарь",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"Марченко                       -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Павлова Александра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Сергеевича, Дунаева Армана Галиаскаровича, Орынбаева Ербола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Турмахановича.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