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b363" w14:textId="281b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Есенбаеве М.Т.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20 марта 2004 года N 452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Освободить Есенбаева Мажита Тулеубековича от должности помощника Президента Республики Казахстан в связи с переходом на другую работу.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