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fb1d" w14:textId="bc8f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22 декабря 2003 года № 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6 мая 2004 года № 467. Утратило силу Указом Президента Республики Казахстан от 26 июля 2011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Указом Президента РК от 26.07.2011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декабря 2003 года N 433 "О проведении Года России в Казахстане" (САПП Республики Казахстан, 2003 г., N 50, ст. 571)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организационного комитета Республики Казахстан по проведению в 2004 году Года России в Казахстане, образованного названным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Тасмагамбетова Имангали - Руководителя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Нургалиевича              Республики Казахстан, председателем,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 Сауата         - Заместителя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Мухаметбаевича            Казахстан, заместителем председателя,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Абдыманапова Сарсенгали - ректора Евразийского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Абдыгалиевича             университета имени Л.Н. Гумилева,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Мансурова Таира         - акима Северо-Казахстанской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Аймухаметовича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Шукеева Умирзака        - акима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Естаевича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"Калетаев Дархан        - заведующий Отделом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Аманович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"Калетаев Дархан        - заведующий Социально-политическим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Аманович                  Управления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Администрации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Казахстан,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вышеуказанного организационного комитета: Абыкаева Н., Утембаева Е.А., Тажина М.М., Досмуханбетова Т.М., Жолдасбекова М.Ж., Смирнова А.В.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