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d9bb" w14:textId="0d0d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Президента Республики Казахстан от 16 сентября 1998 года N 4071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 июня 2004 года N 473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 распоряжение Президента Республики Казахстан от 16 сентября 1998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4071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составе Совета иностранных инвесторов при Президенте Республики Казахстан" следующие изменения: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персональный состав Совета иностранных инвесторов при Президенте Республики Казахстан, утвержденный указанным распоряжением: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Дунаева                 - Министра финансов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Армана Галиаскаровича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Као Стефано             - генерального производственного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корпорации "ЭНИ" по разведке и добыче,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Сайденова               - Председателя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Анвара Галимуллаевича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Хитча Джеймса           - управляющего партнера компании "Бейкер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МакКензи СНГ Лтд.";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"Тиллерсон Рекс         - старший вице-президент корпорации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"ЭксонМобил"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"Тиллерсон Рекс         - президент и член правления корпорации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"ЭксонМобил";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состава указанного Совета: Гутброда Макса, Досаева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Ерболата Аскарбековича, Марченко Григория Александровича.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