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9bd9" w14:textId="3879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Президента Республики Казахстан в Правлении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10 января 2005 года N 520.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Масимова Карима Кажимкановича - помощника Президента Республики Казахстан представителем Президента Республики Казахстан в Правлении Национального Банка Республики Казахстан, освободив от этих обязанностей Марченко Г.А.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