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4c30" w14:textId="3244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кадровых вопросах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5 марта 2005 года N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структуры Администрации Президента Республики Казахстан назначить: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Абулхатаева Марата Каримовича заведующим Отделом по вопросам правоохранительной и судебной систем,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Алиева Жуматая заведующим Секретариатом Ассамблеи народов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Бабакумарова Ержана Жалбаковича заведующим Информационно-аналитическим центром,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Бектурганова Ерсултана Утегуловича заведующим Отделом кадровой политики,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Донакова Талгата Советбековича заведующим Отделом законодательства и правовой экспертизы,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Жакыпова Мирболата Хабиулы заведующим Общим отделом,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Жуата Муратхана заведующим Отделом по защите государственных секретов и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Жубасову Неллю Усаевну заведующим Ситуационным центром,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Калетаева Дархана Амановича заведующим Социально-политическим отделом,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Мешимбаеву Анар Ертулевну заведующим Центром системных исследований,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Нурпеисова Кадырбая заведующим Отделом финансов, бухгалтерского учета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Орынбаева Ербола Турмахановича заведующим Отделом социально-экономического анализа,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