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9a1d" w14:textId="32d9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6 апреля 2005 года N 537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8 июня 2005 года N 555. Утратило силу Указом Президента Республики Казахстан от 5 мая 2018 года №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Указом Президента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6 апреля 2005 года N 537 "О составе Республиканской бюджетной комиссии"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Республиканской бюджетной комиссии, определенный указанным распоряжением, Балиеву Загипу Яхяновну - Министра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указанной комиссии Жумабекова О.И.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