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9f68" w14:textId="bd99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Зверькове В.П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20 июня 2006 года N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Освободить Зверькова Вадима Павловича от должности заместителя Министра иностранных дел Республики Казахстан в связи с переходом на другую работу.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