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bae5" w14:textId="d3db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распоряжение Президента Республики Казахстан от 6 апреля 2005 года N 537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8 декабря 2006 года N 81. Утратило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2005 года N 537 "О составе Республиканской бюджетной комиссии" (САПП Республики Казахстан, 2005 г., N 18, ст. 206; 2006 г., N 10, ст. 88) следующие дополнение и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бюджетной комиссии, определенный вышеназванным распоряжением: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Мусина Аслана Еспулаевича - Министра экономики и бюджетного планирования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Супруна Виктора Васильевича - вице-министра экономики и бюджетного планирования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"Масимов Карим Кажимканович - Заместитель Премьер-Министра Республики Казахстан, заместитель председателя"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"Кусаинов Марат Апсеметович - вице-министр экономики и бюджетного планирования Республики Казахстан, секретарь";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"Кусаинов Марат Апсеметович - вице-министр экономики и бюджетного планирования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Келимбетова К.Н., Палымбетова Б.А., Кармазину Л.М.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