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3b00d" w14:textId="3d3b0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рабочей группы по административной реформе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Президента Республики Казахстан от 18 апреля 2006 года N 46а. Утратило силу Указом Президента Республики Казахстан от 13 января 2007 года N 273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Распоряжение Президента РК от 18 апреля 2006 года N 46а утратило силу Указом Президента РК от 13 января 2007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273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целях выработки предложений по проведению административной реформы создать рабочую группу в следующем составе: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Масимов                    - Заместитель Премьер-Министра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Карим Кажымканович           Республики Казахстан, руководитель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Орынбаев                   - заместитель Руководителя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Ербол Турмаханович           Администрации Президента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Казахстан, заместитель руководителя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Кусаинов                   - вице-министр экономики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Марат Апсеметович            бюджетного планирования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Республики Казахстан, секретарь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Алтынбаев Мухтар           - Министр обороны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Капашевич      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Балиева                    - Министр юстиции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Загипа Яхяновна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Даулбаев                   - заместитель Генерального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Асхат Кайзуллаевич           прокурора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Жумагалиев                 - Председатель Агентства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Аскар Куанышевич             Республики Казахстан по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информатизации и связи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Имашев                     - заместитель Руководителя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Берик Мажитович              Администрации Президента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Коржова                    - Министр финансов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Наталья Артемовна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Мухамеджанов               - Министр внутренних дел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Бауржан Алимович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Нигматулин                 - аким Карагандинской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Нурлан Зайруллаевич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Турисбеков                 - Председатель Агентства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Заутбек Каусбекович          Республики Казахстан по делам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государственной службы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Айтимова                   - Министр образования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Бырганым Сариевна            науки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Дерновой                   - Министр здравоохранения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Анатолий Григорьевич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Мамин                      - аким города Астаны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Аскар Узакпаевич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Сноска. В состав внесены изменения распоряжением Президента РК от 10 октября 2006 года N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 72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Рабочей группе в трехмесячный срок выработать предложения по проведению административной реформы и внести в Администрацию Президента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