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36d09" w14:textId="ba36d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Президента Республики Казахстан от 16 сентября 1998 года N 4071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29 июня 2007 года N 136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16 сентября 1998 года N 4071 "О составе Совета иностранных инвесторов при Президенте Республики Казахстан"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персональный состав Совета иностранных инвесторов при Президенте Республики Казахстан, утвержденный указанным распоряжением: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Буркитбаева                - помощника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Серика Минаваровича          Республики Казахстан,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Тажина                     - Министра иностранных дел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Марата Муханбетказиевича     Казахстан,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Оразбакова                 - Министра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Галыма Избасаровича          Республики Казахстан,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Питера Тильса              - управляющего директора, главного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исполнительного директора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Центральной и Восточной Европе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компании "Дойче Банк Франкфурт",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Фаузи Кириакоса-Саада      - главного исполнительного директора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России, странам СНГ и Центральной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Азии компании "Кредит Свис Групп";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"Масимов                   - Заместитель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Карим Кажимканович           Республики Казахстан",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"Мусин                     - Министр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Аслан Есиулаевич             планирования Республики Казахстан",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"Школьник                  - Министр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Сергеевич           Республики Казахстан",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"Алберс Марк               - президент компании "Эксон Мобил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Продакшн",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"Джордж Киркланд           - исполнительный вице-президент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разведке и добыче корпорации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"ШевронТексако",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"Машкевич                  - президент Евразийской промышленной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Антонович          ассоциации"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"Масимов                   - Премьер-Министр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Карим Кажимканович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Мусин                      - Заместитель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Аслан Еспулаевич             Республики Казахстан - 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экономики и бюджетного планирования",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"Школьник                  - заместитель Руководителя Администрации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Сергеевич           Президента Республики Казахстан",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"Алберс Марк                - президент компании "ЭксонМобил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Девелопмент",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"Джордж Киркланд           - исполнительный вице-президент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разведке и добыче корпорации "Шеврон",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"Машкевич                  - председатель совета директоров компании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Антонович          "Eurasian Natural Resources Corporation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PLS";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указанного Совета: Ахметова Д.К., Токаева К.К. Орынбаева Е.Т., Тесена фон Хайдебрека, Освальда Грюбеля.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