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fb23" w14:textId="38ff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Ещанове А.Ш.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4 сентября 2007 года N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Ещанова Алмаза Шукировича заведующим Ситуационным центром Совета Безопасности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