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82850" w14:textId="d8828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Божко В.К.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Президента Республики Казахстан от 4 сентября 2007 года N 151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Назначить Божко Владимира Карповича заместителем Председателя Комитета национальной безопасности Республики Казахстан, освободив от ранее занимаемой должности.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