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3944" w14:textId="32a3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ответственных секретарях агентств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28 октября 2007 года N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Маханбетажиева Батыра Апеновича - ответственным секретарем Агентства Республики Казахстан по информатизации 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Икранбекова Абая Зубаировича - ответственным секретарем Агентства Республики Казахстан по управлению земельными ресурсами;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Шокаманова Юрия Камировича - ответственным секретарем Агентства Республики Казахстан по статистике;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Конопляного Александра Александровича - ответственным секретарем Агентства Республики Казахстан по регулированию естественных монополий;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Ергазы Мейргалиевича - ответственным секретарем Национального космического агентства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