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60614" w14:textId="44606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Президента Республики Казахстан от 16 сентября 1998 года N 4071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4 июня 2008 года N 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Подлежит опубликованию в Собрании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актов Президента и Правительства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16 сентября 1998 года N 4071 "О составе Совета иностранных инвесторов при Президенте Республики Казахстан" (САПП Республики Казахстан, 1999 г., N 52, ст. 507; 2001 г., N 23, ст. 283; 2006 г., N 50, ст. 530)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персональный состав Совета иностранных инвесторов при Президенте Республики Казахстан, утвержденный указанным распоряжением: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Шукеева                     - Заместителя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Умирзака Естаевича            Республики Казахстан,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Андре Калантзопулоса        - президента и главного должностного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лица компании "Филипп Моррис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Интернэшнл, Инк.",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Булыгина                    - генерального директора Объединенной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Александра Станиславовича     компании "Русский алюминий",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Джеймса Малва               - председателя правления и главного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исполнительного директора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"КонокоФиллипс",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Ив-Луи Дарикарэра           - исполнительного вице-президента,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члена Исполнительного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компании "Тоталь Групп",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подразделения "Тоталь Экплорейшен энд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Продакшн",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Йерун ван дер Вира          - главного исполнительного директора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компании "Royal Dutch Shell Plc",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"Кайларс Франсиско          - управляющий директор "АБН АМРО Банк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НВ",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"Фрэнк Чапмэн               - исполнительный директор компании "Би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Джи Груп",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"Машкевич                   - председатель Совета директоров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Антонович           компании "Eurasian Natural Resources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Corporation PLC",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"Хитч Джеймс                - управляющий партнер компании "Бейкер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МакКензи СНГ Лтд.",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Лакшми Миттал               - председатель совета директоров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компании "Арселор Миттал",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Эванс Ричард                - специальный советник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правления компании "БАЕ Системс",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"Робин Ренвик               - вице-председатель компании "Джи Пи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Морган Чейс",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"Фаузи Кириакос-Саад        - главный исполнительный директор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России, странам СНГ и Центральной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Азии компании "Кредит Свис Групп",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"Алберс Марк                - президент компании "ЭксонМобил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Девелопмент",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"Джоханссон Карл            - управляющий партнер компании "Эрнст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энд Янг СНГ, Лтд.",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Киджим Цунао                - председатель правления по Европе,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президент корпорации "Митсубиси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Интернешнл"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"Фрэнк Кайларс              - исполнительный вице-президент,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начальник управления нефтегазового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сектора компании "ABN AMRO Банк НВ",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"Фрэнк Чапмэн               - главный исполнительный директор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компании "Би Джи Групп",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"Машкевич                   - акционер компании "Eurasian Natural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Антонович           Resources Corporation PLC",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"Джеймс Т. Хитч III         - управляющий партнер компании "Бейкер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Макензи - Си-Ай-Эс, Лимитед",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Лакшми Миттал               - президент совета директоров, Главный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руководитель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"АрселорМиттал",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Сэр Ричард Эванс            - советник председателя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компании "БАЕ Системе ПЛС",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"Лорд Робин Ренвик          - заместитель председателя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инвестиционному банкингу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"Джей Пи Морган",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"Фаузи Кириякос-Саад        - управляющий директор, Главный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исполнительный директор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развивающимся странам Европы,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Ближнего Востока и Африки (ЕМЕА)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компании "Кредит Суисс Групп",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"Марк Алберс                - старший вице-президент корпорации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"Эксон Мобил",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"Карл Джоханссон            - управляющий партнер компании "Эрнст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энд Янг СНГ",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Тсунао Киджима              - президент компании "Мицубиси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Корпорэйшн Интернэшнл Б.В.",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президент компании "Мицубиси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Корпорэйшн (Великобритания) Плс";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Совета: Кристофа де Маржери, Берри Билла.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