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0aaba" w14:textId="ea0aa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созыве четырнадцатой сессии Ассамблеи народа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19 сентября 2008 года N 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Созвать четырнадцатую сессию Ассамблеи народа Казахстана 23 октября 2008 года в городе Астане с повесткой дня: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"Сила страны - в единстве".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Правительство Республики Казахстан принять меры по организации проведения четырнадцатой сессии Ассамблеи народа Казахстана.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     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