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64dc" w14:textId="8936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Почетным дипломом Президента Республики Казахстан за благотворительную и спонсорскую деятельность в культурной и гуманитарной сферах в 2007-2008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10 декабря 2008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Наградить Почетным дипломом Президента Республики Казахстан за благотворительную и спонсорскую деятельность в культурной и гуманитарной сферах в 2007-2008 годах граждан Республики Казахстан, иностранных граждан и юридических лиц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Президента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2008 года № 283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СПИСОК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граждан Республики Казахстан, иностранных граждан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юридических лиц, награжденных Почетным дипломом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 за благотворительную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спонсорскую деятельность в культурной и гуманитарной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сферах в 2007-2008 годах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Асаубаев                    - председатель совета директоров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Шайханович              компаний "KAZAKHGOLD", 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Ашимов                      - частный предприниматель, город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Молдахмет Ашимович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Вильгельм                   - глава крестьянского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Филиппович          "Вильгельм", Павлодарская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Гольцер                     - директор товарищества с ограниченной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 Федорович                ответственностью "Азия - Тарангул",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Гофман    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Адамович               ответственностью "Сочинское",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Джунусов                    - председатель консорциума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Кинжегалиевич         "Группа компаний Конденсат",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Западно-Казахстанская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Егимбаев  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Жанайдар Жылкайдарович        ответственностью "Шанырак",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Есимханов 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Есиркеп Досжанович            ответственностью "ПК Акниет",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Жургенов                    - частный предприниматель,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Абдыкадырович          Жамбылская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Злавдинов 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Асимжан Абабакриевич          ответственностью "ZAAIR",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Карапетян                   - председатель совета директоров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Артуш Мурепович               акционерного общества "Бахус",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Койшибаев 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Сарсембаевич           ответственностью "Алтын-Бел Д",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Кузиев                      - президент акционерного общества "БеНТ",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Дильмурат Пирмухамедович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Кулжабаева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Гозел Алипбековна             ответственностью "Гүлстан",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Луценко   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Григорьевич           ответственностью "Дружба",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Махашев                     - пенсионер, Южно-Казахстанская 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Койшыбай Махашевич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Медетбеков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 Турсунгазинович         ответственностью "Кокшетау - Инвест",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Сарсенов Умирзак            - частный предприниматель,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Таханов                     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Саланович               ограниченной ответственностью "Жамбай",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Атырауская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Титюк                       - учредитель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   ответственностью "Современник",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Костанайская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Тулебаев Аркабек            - глава крестьянского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Жамбылская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Тулебаев                    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Берикбай Сагимбаевич   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"Агротехника-2030", 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Тургын                      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Болсынбек Рысбаевич           "Ынтымақ", Алматинская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Тюркин    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Николаевич            ответственностью "Ново-Приречное",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Уалиев                      - генеральный директор товарищества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 Турсунбекович        ограниченной ответственностью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"Агро-фирма ТНК", 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Умаркулова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Зайра Култаевна               ответственностью "Боровое - Инвест",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Фиона Коркоран              - директор благотворительного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"Дело большее, чем Чернобыль", Ирландия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Чепурной                    - директор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Иванович               ответственностью "Запорожье",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Югай                        - председатель наблюдательного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Борисович                товарищества с ограниченной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ответственностью "Корпорация SANA",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Южно-Казахстанская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Некоммерческий              - город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Seimar Social Fund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