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9ffa" w14:textId="7729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государственных стипендий в области культуры в 2008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декабря 2008 года №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Присудить государственные стипендии в области культуры в 2008 году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опубликовать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287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Персональный состав лиц,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выдвигаемых на соискание государственных стипендий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культуры в 2008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Деятели литературы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Аксункарулы Серик           - 1950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 Оразакын              - 1935 года рождения, поэт,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литературной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Ахметова Куляш              - 1946 года рождения, поэтесса,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 премии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Бердыбаев Рахманкул         - 1927 года рождения, литератор, академик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Бодешев Жаркен              - 1944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Домбаев Есенжол             - 1938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Жубатуров Сайлаубай         - 1948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Жумабаев Абильмажин         - 1929 года рождения, переводчик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Жумагалиев Кайрат           - 1937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Жумадилов Кабдеш            - 1936 года рождения, народный писатель,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лауреат Государственной премии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Иманасов Сакен              - 1938 года рождения, поэт,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литературной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Исабаев Нуртас              - 1954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Какишев Турсунбек           - 1927 года рождения, литератор, критик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Канатбаев Дюсенбек          - 1940 года рождения, поэт,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литературной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Кумарова Шарбану            - 1936 года рождения,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литературной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Кундакбаев Багибек          - 1926 года рождения, театровед,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критик, переводчик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Магауин Мухтар              - 1940 года рождения, народный писатель,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лауреат Государственной премии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Момышулы Бакытжан           - 1941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Ниязбеков Рафаэль           - 1943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Нурмагамбетов Тынымбай      - 1945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 Иранбек            - 1947 года рождения, поэт, драматург,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лауреат Государственной премии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Сматаев Софы                - 1942 года рождения, писатель,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литературной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Уайдин Умбетбай             - 1935 года рождения, поэт-сатирик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Чернова Надежда             - 1947 года рождения, поэтесса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Шаваев Шайм                 - 1938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Деятели искусства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Абилтаев Ертай              - 1935 года рождения, певец,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заслуженный деятель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Ажиев Уке                   - 1924 года рождения, художник,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заслуженный деятель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Аравин                      - 1941 года рождения, музыковед,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Петрович                 заслуженный деятель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Аспетова Кульжахан          - 1946 года рождения,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народная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Ахметова Мариям             - 1921 года рождения, заслуженный деятель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культуры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Ашимова Бакыт               - 1937 года рождения, певица, народная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Аширбекова Роза             - 1938 года рождения, актриса, народная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Багисова Жибек              - 1939 года рождения, актриса, народная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Байсеркеулы Маман           - 1937 года рождения, режиссер, народный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Баяхунов                    - 1927 года рождения,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Бакир Яхиянович               народный артист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Бойченко                    - 1927 года рождения, актер, народный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Гавриил Моисеевич             артист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Ботбаев Дунгенбай           - 1927 года рождения,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заслуженный деятель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Жанбырбаев Абилкасим        - 1927 года рождения, актер, народный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Жубатырова Рахима           - 1943 года рождения, певица, народная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Заурбекова Батима           - 1936 года рождения, художник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гобеленам, лауреат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премии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Имашева Баян                - 1941 года рождения,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заслуженная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Клушкин                     - 1937 года рождения, трубач, народный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Степанович               артист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Кадыров Ахметжан            - 1935 года рождения, театральный критик,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Мангитаев Мынжасар          - 1937 года рождения,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народный артист Казахстана,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 премии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Мышбаева Нукетай            - 1938 года рождения, актриса, народная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Новиков                     - 1937 года рождения,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Александрович        заслуженный деятель искусств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Нусипжан Нургали            - 1937 года рождения, певец, народный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 Казахстана,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 премии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Рахимова Жумаганым          - 1954 года рождения, певица, заслуженная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Тасыбекова Торгын           - 1938 года рождения, актриса, народная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артистка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Шашкина Жамиля              - 1914 года рождения, народная артистка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