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41f5" w14:textId="8e34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составах межведомственных комиссий и инспекции Совета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21 января 2009 года № 292. Утратило силу Указом Президента Республики Казахстан от 17 апреля 2019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17.04.2019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составы межведомственных комиссий и инспекции Совета Безопасности Республики Казахстан по должностям согласно приложениям 1-8 к настоящему распоряжению.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изменения в следующие распоряжения Президента Республики Казахстан: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февраля 2000 года № 120 "О межведомственных комиссиях Совета Безопасности Республики Казахстан":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по вопросам экологической безопасности.";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марта 2002 года № 320 "О составах межведомственных комиссий Совета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2009 года № 292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вопросам внешней политики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(председатель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(заместитель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Секретариата Совета Безопасности (секретарь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заведующий Центром внешней политики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Министра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директор Службы "Барлау" Комитета национальной безопасности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2009 года № 292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вопросам военной безопасности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Указом Президента РК от 06.05.2013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(председатель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(заместитель председателя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Секретариата Совета Безопасности (секретарь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Командующий Республиканской гвардией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Комитета национальной безопасности - директор 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Главнокомандующий Внутренними войсками - председатель Комитета Внутренних войск Министерства внутренних дел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2009 года № 292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вопросам внутренней безопасности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национальной безопасности (председатель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(заместитель председателя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Секретариата Совета Безопасности (секретарь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Генерального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Председателя Комитета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Председателя Агентства по борьбе с экономической и коррупционной преступностью (финансовой полиции)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по чрезвычайным ситуациям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2009 года № 292 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вопросам экономической безопасности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(председатель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(заместитель председателя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Секретариата Совета Безопасности (секретарь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по регулированию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Генерального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Комитета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Агентства по регулированию и надзору финансового рынка и финансовых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Агентства по борьбе с экономической и коррупционной преступностью (финансовой полиции)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энергетики и минеральных ресурсов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2009 года № 292 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вопросам экологической безопасности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охраны окружающей среды (председатель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(заместитель председателя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Секретариата Совета Безопасности (секретарь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Генерального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Министра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Председателя Агентства по управлению земельными ресурсами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2009 года № 292 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информационному обеспечению</w:t>
      </w:r>
      <w:r>
        <w:br/>
      </w:r>
      <w:r>
        <w:rPr>
          <w:rFonts w:ascii="Times New Roman"/>
          <w:b/>
          <w:i w:val="false"/>
          <w:color w:val="000000"/>
        </w:rPr>
        <w:t>деятельности Совета Безопасности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- Секретарь Совета Безопасности (председатель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Комитета национальной безопасности (заместитель председателя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Секретариата Совета Безопасности (секретарь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Секретаря Совета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Министра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директор Службы "Барлау" Комитета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директора Пограничной службы Комитета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безопасности - начальник главного управления разведки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начальник Главного разведывательного управления Вооруженных Сил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2009 года № 292 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Совета Безопасности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управлению в кризисных ситуациях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Администрации Президента (председатель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- Секретарь Совета Безопасности (заместитель председателя комиссии)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Пресс-секретарь Президента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2009 года № 292 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инспекции Совета Безопасности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Указом Президента РК от 06.05.2013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(председатель инспекции)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Секретариата Совета Безопасности (секретарь инспекции)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инспекции: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Председателя Комитета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Председателя Агентства по борьбе с экономической и коррупционной преступностью (финансовой полиции)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Министра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вице-министр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Командующего Республиканской гвардией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заведующего Секретариатом Совета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Председателя Агентства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член Счетного комитета по контролю за исполнением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заместитель Главного военного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первый заместитель директора Пограничной службы Комитета национальной безопасности - начальник Главного штаба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заместитель Главнокомандующего Внутренними войсками Министерства внутренних дел - начальник Главного 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начальник главной инспекции Министерства обороны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