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2ee3" w14:textId="0902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комиссии по подготовке и проведению третьего Съезда лидеров мировых и традиционных религий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февраля 2009 года № 300. Утратило силу Указом Президента Республики Казахстан от 26 июля 2011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Указом Президента РК от 26.07.2011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координации деятельности государственных органов Республики Казахстан по подготовке и проведению третьего Съезда лидеров мировых и традиционных религий 1-2 июля 2009 года в городе Астане: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комиссию по подготовке и проведению третьего Съезда лидеров мировых и традиционных религий (далее - Государственная комиссия)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Токаев                     - Председатель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Касым-Жомарт Кемелевич       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Ашимбаев     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Маулен Сагатханулы           Президента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председателя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Тажин                      - 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Муханбетказиевич       Казахстан,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Нуртлеуов                  - руководитель Аппарата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Абугалиевич            Парламента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комиссии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члены комиссии: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Аюбаев                     - начальник Службы охраны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Ахатович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Байбек                     - шеф Протокола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Кыдыргалиевич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    - 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Болсамбеков                - начальник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Умурзакович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     - председатель Комитета по делам религий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Дукенбаевич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Доскалиев                  - 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Жаксылык Акмурзаевич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Дошаев                     - руководитель Аппарата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Ерген Николаевич            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  - Председатель Агентства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 Бахытбекович       информатизации и связи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    - аким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Илиясов                    - заведующий Центром внешней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Магжан Жанботаевич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Исабаев                    - Пресс-секретарь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Бейбит Оксикбаевич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Калмурзаев                 - Управляющий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Сарыбай Султанович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Карбузов                   - председатель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Козы-Корпеш Жапарханович    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Кул-Мухаммед               - 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Абрарулы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Кыргызбаев                 - директор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Исатаевич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Машкевич                   - Президент Евроазиатского еврейского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Антонович          конгресса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               - 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Алимович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Мынбай                     - заведующий Отделом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Камзабекович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Тасбулатов                 - Командующий Республиканской гвардией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Болюкпаевич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              - аким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Тугжанов                   - заместитель Председателя Ассамблеи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Ералы Лукпанович             народа Казахстана, заведующий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Секретариатом Ассамблеи народа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Туймебаев             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Жансеит Кансеитулы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Шабдарбаев    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Смагулович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оказать необходимое содействие работе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осуществить своевременное финансирование третьего Съезда лидеров мировых и традиционных религий.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над исполнением настоящего распоряжения возложить на Администрацию Президента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