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95c29" w14:textId="7e95c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поручений Президента Республики Казахстан, данных на внеочередном XII съезде НДП "Hуp Отан" 15 мая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 июня 2009 года № 326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поручений Главы государства, данных на внеочередном XII съезде НДП "Hуp Отан" 15 мая 2009 года (далее - План мероприятий).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Казахстан, государственным органам, непосредственно подчиненным и подотчетным Главе государства, местным исполнительным органам: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неукоснительное и своевременное исполнение Плана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ежегодно, к 25 января и 25 июля, по итогам полугодия и года предоставлять в Администрацию Президента Республики Казахстан информацию о ходе выполнения Плана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распоряжения возложить на Администрацию Президента Республики Казахстан.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Н. Назарбаев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июня 2009 года № 326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ПЛАН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 xml:space="preserve">по реализации поручений Президента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 xml:space="preserve">данных на внеочередном XII съезде НДП "Hуp Отан"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15 мая 2009 года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План с изменением, внесенным распоряжением Президента РК от 24.09.2010 </w:t>
      </w:r>
      <w:r>
        <w:rPr>
          <w:rFonts w:ascii="Times New Roman"/>
          <w:b w:val="false"/>
          <w:i w:val="false"/>
          <w:color w:val="ff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6599"/>
        <w:gridCol w:w="1983"/>
        <w:gridCol w:w="3098"/>
        <w:gridCol w:w="1529"/>
      </w:tblGrid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исполнители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Индустриально-инновационное развитие 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1.1. Системные вопросы форсированного индустриально-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инновационного развития 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Государственную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программу по форсированному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индустриально-инновационному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на 2010-2014 гг.,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дусматривающую дополнительное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годовой добавленной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стоимости, превышающей 7 трлн.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тенге, с четкими целевыми зада-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чами и индикаторами достижения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разбивкой по годам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Регулярно определять новые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тенциально-конкурентоспособные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сектора экономики, соответствую-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щие приоритетам индустриально-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инновационной политики с внесе-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предложений по разработке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соответствующих программ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но,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и утвердить отрас-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левые программы (мастер-планы)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конкретным подотраслям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приоритетных направлений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программой по форсированному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индустриально-инновационному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на 2010-2014 гг.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Казына",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"НУХ "КазАгро"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анализ и внести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ложения по оптимизации всех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реализуемых программ на предмет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соответствия поставленным зада-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чам посткризисного развития эко-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номики на 2010-2014 гг.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Карту индустриа-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лизации Казахстана на 2010-2020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с включением в нее схемы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рационального размещения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водственных мощностей в увязке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ресурсной базой регионов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развитием инфраструктуры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Представлять отчет Главе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дарства о работе по диверсифи-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кации экономики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доклад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комплекс мер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дарственной поддержки компаний,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 привлекающих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довые технологии и инвестирующих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инновации и человеческий капи-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тал, включая механизмы долго-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срочного гарантирования закупок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Таможенного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Казахстана, Беларуси и России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 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проект Закона "Об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индустриальной политике"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1.2. АПК и переработка сельхозпродукции 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10. 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комплекс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АПК, ориентированных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доведение доли 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зяйственной продукции в общем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объеме экспорта до 8 % и увели-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валовой добавленной 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мости АПК не менее чем на 16 %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созданием более 10 тысяч допол-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нительных рабочих мест к 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1.3. Развитие строительной индустрии и производства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строительных материалов 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комплекс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строительной индустрии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организации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материалов, ориен-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тированных на достижение 80-про-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центного уровня удовлетворения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потребностей экономики в 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материалах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отечественного производства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увеличением ВДС строительного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не менее чем на 76 %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1.4. Развитие нефтепереработки и инфраструктуры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нефтегазового сектора 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комплекс мер по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витию нефтепереработки и инфра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структуры нефтегазового сектора,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ориентированных на 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ВДС ТЭК не менее чем на 30 %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достижение к 2014 году 100-про-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центного удовлетворения внут-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ренних потребностей в нефтепро-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дуктах высокого качества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бензине и авиакеросине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отечественного производства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введение в эксплуа-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тацию битумного завода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АО "ФНБ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"Самрук-Казына"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г. 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введение в эксплуа-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тацию магистрального газопровода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"Бейнеу-Бозой-Акбулак"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АО "ФНБ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"Самрук-Казына"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г. 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проведение ускоренной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модернизации Атырауского, Шым-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кентсткого и Павлодарского неф-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теперерабатывающих заводов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доведением их суммарной мощности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17 млн. тонн в год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АО "ФНБ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"Самрук-Казына"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2013 г. 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1.5. Развитие металлургии и производства готовых металлических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продуктов 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комплекс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металлургии и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водства готовых металлических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продуктов, ориентированных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к 2015 году в 2 раза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и экспорта 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металлургической 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с увеличением ВДС метал-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лургии не менее чем на 107 %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углубления переработки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новых переделов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1.6. Ускоренное развитие химической, фармацевтической 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оборонной промышленности 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комплекс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химической 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реализацию перспек-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тивных проектов по производству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хлора, каустической соды, серной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кислоты, синтетических моющих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азотных, фосфорных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калийных минеральных удобрений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реализацию форсиро-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ванного строительства интегри-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рованного газохимического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комплекс мер по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витию фармацевтической 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ленности с целью достижения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году 50-процентного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удовлетворения потребностей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страны в лекарственных препа-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ратах за счет отечественного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вопрос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лекарственных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паратов (вакцин, инсулина,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антибиотиков и других)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Утвердить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технологической модернизации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Сил, других войск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воинских формирований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вооружения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военной техники на 2011-2015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1.7. Энергетика, включая развитие чистой энергетики 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23. 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комплекс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энергетики, 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"чистую" энергетику, ориентиро-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на 100-процентное удов-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летворение текущей и перспек-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тивной потребности страны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электроэнергии и снижение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энергоемкости экономики к 2015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на 10 %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1.8. Развитие транспортной и телекоммуникационной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инфраструктуры 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 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комплекс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транспортной и теле-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коммуникационной инфраструктуры,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ориентированных на 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ВДС в сфере транспорта и теле-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коммуникаций на 63 %, включающих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себя проекты по внедрению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цифрового телевидения с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зацией производства отдельных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оборудования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1.9. Развитие национальной финансовой системы 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 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новую концепцию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циональной финансовой системы,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ориентированной на привлечение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ресурсов для 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задач по форсированному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индустриально-инновационному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и посткризисного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 страны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НБ, АФН,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1.10. Информационно-разъяснительная работа 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26. 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информационно-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пропагандистскую работу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разъяснению целей инновационной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индустриализации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1.11 Подготовка кадров для инновационной экономики 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27. 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новую концепцию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модернизации 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довых ресурсов страны для новой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круглый стол на тему: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"Актуальные вопросы 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 для новой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страны" с привлечением заинте-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ресованных организаций и 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пертов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круглый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Совершенствование системы государственного управления 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кадровой политики 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2.1. Совершенствование системы государственного управления 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29. 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комплекс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совершенствованию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управления,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 по институциональному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укреплению Министерства индуст-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рии и торговли как основного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координатора процесса диверси-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фикации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2.2. Совершенствование кадровой политики 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30. 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Усилить роль уполномоченного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по делам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и его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подразделений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АДГС, МЭБП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31. 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Усовершенствовать порядок 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мирования кадрового резерва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политической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и организацию работы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АДГС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32. 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Модернизировать систему конкурс-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отбора на вакантные адми-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нистративные 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должности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АДГС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33. 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Внести изменения в Кодекс чести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служащих в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усиления антикоррупционной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направленности этических норм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АДГС,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34. 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Усовершенствовать порядок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ведения аттестации администатив-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государственных служащих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АДГС, МЭБП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 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35. 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проект Закона,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дусматривающий внесение изме-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нений и дополнений в Закон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Казахстан "О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службе"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АДГС, ЦА НДП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2.3. Борьба с коррупцией 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36. 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Выработать комплекс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активизации борьбы с преступ-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 и коррупцией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ГП, МВД, АБЭКП,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КУИС МЮ, КТК МФ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 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37. 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Использовать антикоррупционный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потенциал НДП "Hуp Отан", вклю-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чающий практику регулярных сов-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приемов граждан руково-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дителями территориальных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разделений правоохранительных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и региональных филиалов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партии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ГП, МВД, АБЭКП,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ЦА НДП "Hуp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Отан"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38. 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общественные советы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республиканском и местном уров-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нях в целях повышения доверия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к деятельности правоох-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ранительных органов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ГП, МВД, АБЭКП,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КУИС МЮ, КТК МФ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39. 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профилактическую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разъяснительную работу по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приятию коррупции у населения,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особенно молодежи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АБЭКП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40. 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формирование центра-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лизованного резерва кадров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должности руководителей 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ториальных и ключевых подраз-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делений центральных аппаратов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правоохранительных органов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ГП, МВД, АБЭКП,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КУИС МЮ, КТК МФ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 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41. 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анализ эффективнос-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системы контроля за расходо-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ванием бюджетных средств, выде-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ленных на антикризисные меро-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приятия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комитет, ГП,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АБЭКП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г. 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42. 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дополнительные меры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защите бизнеса от преступных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посягательств криминальных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 и неправомерного вме-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шательства со стороны должност-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лиц государственных органов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ГП, МВД, КНБ,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АБЭКП 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г. 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Примечания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МВД -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МЭБП - Министерство экономики и бюджетного 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МЭМР - Министерство энергетики и минеральных ресурсов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МЮ - 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КТК МФ - Комитет таможенного контроля Министерства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КУИС МЮ - Комитет уголовно-исполнительной системы Министерства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АБЭКП - Агентство Республики Казахстан по борьбе с экономической и коррупционной преступностью (финансовая полиция)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АДГС - Агентство Республики Казахстан по делам государственной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АФН - Агентство Республики Казахстан по регулированию и надзору финансового рынка и 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НБ - Национальный банк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Счетный комитет - Счетный комитет по контролю за исполнением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КНБ - Комитет национальной безопасности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ГП - Генеральная прокуратура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АО "ФНБ Самрук-Казына" - акционерное общество "Фонд национального благосостояния "Самрук-Казына"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АО "НУХ "КазАгро" - акционерное общество "Национальный управляющий холдинг "КазАгро"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ЦА НДП "Hуp Отан" - Центральный аппарат Народно-демократической партии «Hуp Отан"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