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49bc" w14:textId="4fd4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Бекетаеве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19 апреля 2010 года № 419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Бекетаева Марата Бакытжановича ответственным секретарем Министерства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