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c78c1" w14:textId="44c78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Президента Республики Казахстан от 16 сентября 1998 года № 4071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15 июня 2010 года № 427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Подлежит опубликованию в Собрании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актов Президента и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16 сентября 1998 года № 4071 "О составе Совета иностранных инвесторов при Президенте Республики Казахстан" (САПП Республики Казахстан, 1999 г., № 52, ст. 507; 2001 г., № 23, ст. 283; 2006 г., № 50, ст. 530; 2008 г., № 20, ст. 182; № 30, ст. 292; 2009 г., № 27-28, ст. 234; № 29, ст. 249)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 в персональный состав Совета иностранных инвесторов при Президенте Республики Казахстан, утвержденный указанным распоряжением: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Айтжанову                - Министра экономического развития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Жанар Сейдахметовну        торговли Республики Казахстан,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Джеймса Куигли           - главного исполнительного директора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компании "Делойт Туш Томацу",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Джеральда Уэйна Грэнди   - президента и главного исполнительного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директора корпорации "Саmесо",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Джона Харикена           - члена Исполнительного комитета и главного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директора подразделения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GBM "The Royal Bank of Scotland Group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plc",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Жаксылыкова              - председателя Комитета по инвестициям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Тимура Мекешевича          Министерства индустрии и новых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Зарира Дж. Кама          - заместителя Председателя Группы HSBC,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Коена Ванхарентса        - члена Исполнительного комитета компании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"Бейкер и Макензи Интернешнл",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Саудабаева               - Государственного секретаря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Каната Бекмурзаевича       Казахстан - Министра иностранных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Финогенова                - председателя правления АО "Евразийский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Игоря Валентиновича        банк развития";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"Исекешев                - Министр индустрии и торговли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Асет Орентаевич            Казахстан",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"Султанов                - Министр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Бахыт Турлыханович         планирования Республики Казахстан"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"Исекешев                - Заместитель Премьер-Министра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Асет Орентаевич            Казахстан - Министр индустрии и новых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технологий Республики Казахстан",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"Султанов                - помощник Президента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Бахыт Турлыханович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 указанного Совета: Бишимбаева К.В., Тажина М.М., Нурашева Т.Б., Джеймса Т. Хитча III, Леонарда Блаватника, Коч Мустафу, сэра Ричарда Эванса.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