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94b1" w14:textId="00c9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распоряжение Президента Республики Казахстан от 5 декабря 2007 года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 июня 2011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декабря 2007 года № 173 "Об Экспертном совете при Совете Безопасности Республики Казахстан"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Экспертном совете при Совете Безопасности Республики Казахстан, утвержденном вышеназванным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Экспертный совет образуется в целях выработки научно обоснованных рекомендаций по решению вопросов в сфере обеспечения национальной безопасности.";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"Секретариатом" заменить словами "Аналитическим отделом";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после слова "выполнение" дополнить словами "в случае поступления на рассмотрение";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"асимметричных"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"заместителей" заменить словом "заместителя";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назначает заместителя председателя и секретаря Экспертного совета из числа сотрудников Аналитического отдела Совета Безопасности.";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"Секретариатом" заменить словами "Аналитическим отделом";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"Секретариата" заменить словами "Аналитического отдела".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