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62ad" w14:textId="b846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внеочередной восемнадцатой сессии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14 декабря 2011 года № 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Созвать внеочередную восемнадцатую сессию Ассамблеи народа Казахстана 16 января 2012 года в городе Астане во Дворце мира и согласия с повесткой дня: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«Внеочередные выборы депутатов Мажилиса Парламента Республики Казахстан, избираемых Ассамблеей народа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 по организации проведения внеочередной восемнадцатой сессии Ассамблеи народа Казахстана.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