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4a9f" w14:textId="00b4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Президента Республики Казахстан от 30 апреля 1996 года № 2967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5 апреля 2011 года № 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1996 года № 2967 "О концепциях общественной и экологической безопасности Республики Казахстан" (САПП Республики Казахстан, 1996 г., № 18, ст. 149).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