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29f1" w14:textId="6ef2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Ермегияеве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16 января 2013 года №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Ермегияева Талгата Амангельдиевича председателем правления акционерного общества "Национальная компания "Астана ЭКСПО - 2017".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