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2d7e" w14:textId="2452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Касанове З.И.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24 апреля 2013 года № 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Освободить Касанова Зиятдина Исмихановича от должности заместителя Председателя Ассамблеи народа Казахстана.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