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70fc" w14:textId="7507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8 ноября 1999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28 мая 2013 года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ноября 1999 года № 90 «Об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Казахстан» (САПП Республики Казахстан, 1999 г., № 53, ст.521; 2006 г., № 11, ст. 101; 2007 г., № 9, ст. 99; 2008 г., № 47, ст. 525; 2010 г., № 53, ст. 498)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Образцах документов к государственным наградам Республики Казахстан, утвержденных вышеназванным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формы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Руководителю Администрации Президента Республики Казахстан разработать и утвердить Инструкцию о порядке приобретения, учета и хранения государственных наград Республики Казахстан и документов к ним.».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2013 года № 205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1999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(область)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НАГРАДНОЙ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 (ИИН)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Должность, место работы, службы (указать точное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предприятия, учреждения,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 ______________ 5. Год и место рождения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Национальность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Образование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Ученая степень, ученое звание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Какими государственными наградами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награжден(а) и дата награждения: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Домашний адрес: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Общий стаж работы ______ 12. Стаж работы в отрасли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Стаж работы в данном трудовом коллективе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с указанием конкретных особых заслуг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награждаемого: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Кандидатура обсуждена и рекомендована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учреждения, организации,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обсуждения, №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Представляется к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(вид награды)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предприятия,             Руководитель областного,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учреждения, организации              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(Ф.И.О.)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 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 заполнения)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фамилия, имя, отчество награждаемого заполняются по удостоверению личности и обязательно указывается транскрипция на казахском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(область)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НАГРАДНОЙ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 (ИИН)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Год рождения ___________ Место рождения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Национальность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Должность и место работы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Какими наградами награждалась ранее за многодетность: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детях матери: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993"/>
        <w:gridCol w:w="1833"/>
        <w:gridCol w:w="2373"/>
        <w:gridCol w:w="2093"/>
        <w:gridCol w:w="35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п/п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находятся дети в настоящее время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Год и месяц рождения последнего ребенка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Домашний адрес матери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Представляется к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(вид награды)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КРАТКАЯ ХАРАКТЕРИСТИКА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семьи и детей многодетной матери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 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предприятия, учреждения,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 (по принадлежности)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исполнительного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(городского)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 заполнения)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фамилия, имя, отчество награждаемого заполняются по удостоверению личности и обязательно указывается транскрипция на казахском и русском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